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bb5e" w14:textId="317b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2021 жылғы 24 желтоқсандағы № 15/4 "Теміртау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6 желтоқсандағы № 37/4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2021 жылғы 24 желтоқсандағы №15/4 "Теміртау қаласының 2022-2024 жылдарға арналған бюджеті туралы" (Нормативтік құқықтық актілерді мемлекеттік тізілімінде № 26142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29 058 444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23 564 626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244 131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329 988 мың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4 919 699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35 041 970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- 21 868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- 21 868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- 5 961 658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5 961 658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220 222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6 181 880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591 709 мың теңге көзделсін, оның ішінде: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соғысындағы Жеңіс күні қарсаңында біржолғы әлеуметтік көмек көрсетуге – 81 360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Наурыз мейрамын мерекелеу күні қарсаңында біржолғы әлеуметтік көмек көрсетуге – 320 112 мың теңге;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көрсетуге – 67 532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адамның иммун тапшылығы вирусы бар балаларға әлеуметтік көмек көрсетуге – 3 025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Конституциясы күні қарсаңында біржолғы әлеуметтік көмек көрсетуге – 20 640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Қазақстанның Тәуелсіздігі күні қарсаңында біржолғы әлеуметтік көмек көрсетуге – 99 040 мың теңге.";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206962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53979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235192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177965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3862752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1752239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 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 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1440648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 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-5961658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желтоқсандағы № 37/4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қаласына жоғары тұрған бюджеттерден бөлінген нысаналы трансферттер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2 794 575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жастарға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өтініштері бойынша қысқа мерзімді кәсіптік оқытуға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ету, Spina bifida диагнозы бар мүгедек балаларды бір рет пайдаланылатын катетерлермен қамтамасыз ету нормаларын 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кепілді әлеуметтік пакетке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инструкторларына жалақы төлеуге (ставкалар) және спорт ұйымдарын жөндеуге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үшін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3 502 587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2 794 575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"Электрмен жабдықтау" (ортақ қаржыландыру)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"Теміртау" АГТС-тен "САРЫ-АРҚА" МГ-ге дейін Теміртау қаласының газ тарату желілерін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 (ортақ қаржыландыру)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қаласында кредиттік етіп 36 пәтерлі тұрғын үй салу (сыртқы инженерлік желілерінсіз және абаттандырусыз)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Теміртау қаласы, ТП-03-тен бастап 1-павильонға дейінгі (Ушинский көшесі мен Қарағанды көшесінің қиылысы) мекенжайдағы № 2 жылу магистралінің учаскесін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 және мұсылман зираттарының қоршауын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монументін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алаңдарына қоршау және жарықтандыру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 алаңдарын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шыршаны әшекейлерімен сатып алуға және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Абай көшесінен Мырза стансасына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республикалық трассадан Абай көшесіне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Спартак көшесінен ауруханаға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үшін техникалық қадағалау қызметтеріне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