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59fc" w14:textId="7555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2021 жылғы 27 желтоқсандағы № 16/4 "Ақтау кентінің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2022 жылғы 6 желтоқсандағы № 37/5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Теміртау қалалық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2021 жылғы 27 желтоқсандағы №16/4 "Ақтау кентінің 2022-2024 жылдарға арналған бюджеті туралы" (Нормативтік құқықтық актілерінің мемлекеттік тізілімінде № 162414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Ақтау кентінің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829 200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11 464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1 421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816 315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853 545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-24 345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24 345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- 24 345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Ақтау кентінің 2022 жылға арналған бюджеті құрамында қалалық бюджеттен берілген 596 590 мың теңге сомасындағы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желтоқсандағы № 37/5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 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қаласының бюджетінен Ақтау кентінің бюджетіне бөлінген нысаналы трансферттер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Жаңа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Ескі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православия және мұсылман зираттарының қоршауын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монументін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алаңдарына қоршау және жарықтандыру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ойын алаңдарын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шыршаны әшекейлерімен сатып алуға және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күрделі және орташа жөндеу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Абай көшесінен Мырза стансасына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республикалық трассадан Абай көшесіне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Спартак көшесінен ауруханаға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үшін техникалық қадағалау қызметтеріне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мерекелік іс-шараларды өткізуге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