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2f81" w14:textId="4b62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кентінің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2022 жылғы 22 желтоқсандағы № 38/5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Ақтау кентінің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бекiтiлсiн: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1 424 055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18 024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344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1 405 672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1 428 998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- 0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- 4 943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– 4 943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- 4 943 мың теңге.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Теміртау қалалық мәслихатының 30.11.2023 </w:t>
      </w:r>
      <w:r>
        <w:rPr>
          <w:rFonts w:ascii="Times New Roman"/>
          <w:b w:val="false"/>
          <w:i w:val="false"/>
          <w:color w:val="000000"/>
          <w:sz w:val="28"/>
        </w:rPr>
        <w:t>№ 11/5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Актау кентінің 2023 жылға арналған бюджетінде 4 286 мың теңге сомасындағы нысаналы пайдаланылмаған (толық пайдаланылмаған) трансферттерді қайтару көзделсін.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 тармақпен толықтырылды - Қарағанды облысы Теміртау қалалық мәслихатының 27.04.2023 </w:t>
      </w:r>
      <w:r>
        <w:rPr>
          <w:rFonts w:ascii="Times New Roman"/>
          <w:b w:val="false"/>
          <w:i w:val="false"/>
          <w:color w:val="000000"/>
          <w:sz w:val="28"/>
        </w:rPr>
        <w:t>№ 3/5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Ақтау кентінің 2023 жылға арналған бюджетіне қалалық бюджеттен берілетін субвенциялар көлемі 325 931 мың теңге сомасында ескерілсін.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Ақтау кентінің 2023 жылға арналған бюджетінің құрамында қалалық бюджеттен берілген 1 079 741 мың теңге сомасында ағымдағы нысаналы трансферттер осы шешімге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көзделсін.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Қарағанды облысы Теміртау қалалық мәслихатының 30.11.2023 </w:t>
      </w:r>
      <w:r>
        <w:rPr>
          <w:rFonts w:ascii="Times New Roman"/>
          <w:b w:val="false"/>
          <w:i w:val="false"/>
          <w:color w:val="000000"/>
          <w:sz w:val="28"/>
        </w:rPr>
        <w:t>№ 11/5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Теміртау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кентінің 2023 жылға арналған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Теміртау қалалық мәслихатының 30.11.2023 </w:t>
      </w:r>
      <w:r>
        <w:rPr>
          <w:rFonts w:ascii="Times New Roman"/>
          <w:b w:val="false"/>
          <w:i w:val="false"/>
          <w:color w:val="ff0000"/>
          <w:sz w:val="28"/>
        </w:rPr>
        <w:t>№ 11/5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1424055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9645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9645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7569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6887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1405672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1405672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1405672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кентінің 2024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 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кентінің 2025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 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Теміртау қаласының бюджетінен Ақтау кентінің бюджетіне бөлінген ағымдағы нысаналы трансферттер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Теміртау қалалық мәслихатының 30.11.2023 </w:t>
      </w:r>
      <w:r>
        <w:rPr>
          <w:rFonts w:ascii="Times New Roman"/>
          <w:b w:val="false"/>
          <w:i w:val="false"/>
          <w:color w:val="ff0000"/>
          <w:sz w:val="28"/>
        </w:rPr>
        <w:t>№ 11/5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1079741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1055196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кенті, 8 квартал, №12 мекен жай бойынша полиция ғимаратын ағымдағы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 ғимаратының жылу жүйесін қалпына келтіруге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14165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автомобиль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999107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999107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999107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122530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Жаңа бөлігіндегі су құбырлары желілерін күрделі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52364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Ескі бөлігіндегі су құбырлары желілерін күрделі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"Оқжетпес-Т" жауапкершілігі шектеулі серіктестігіне суық сумен жабдықтау және су бұру бойынша шығындарын өтеуге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49289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Көшелерді жарықтандыру, оның ішінде: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39400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кварталдың көшені жарықтандыруын Мырза стансасына дейін қалпына келтіруге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көшесіне көшені жарықтандыруды орнатуға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 барлығы,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263639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 кентінің ескі бөлігі, Центральная көшесінің бетон қоршауын бұзуға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балалар алаңын орнатуға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фонтанын ағымды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сәулет келбетіне келтіру мақсатында тұрғын үйлердің қасбеттері мен шатырларын ағымды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178097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кентті мерекелік безендіруге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 камераларын орнатуға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9757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тіркелмеген үйінділерді шығаруға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Новая көшесіндегі саябақты ағымды жөндеуге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жабдығын орнатуға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барлығы,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 шұңқырлы жөндеуге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 күрделі және орташа жөндеу барлығы, оның ішінде: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561538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 Восточная көшесінің жолын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67671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 Коллективная көшесінің жолын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 Почтовая көшесінің жолын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94181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кварталішілік автожолдарды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118702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 кентінің Первомайская көшесіндегі жолдарын тротуарларын қалпына келтіре отырып орташа жөндеуге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193904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мерекелік іс-шараларды өткізуге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16386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осал топтағы отбасы балаларына сыйлық сертификаттарын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мәдени-демалыс орталығының жұмыскерлеріне ынталандырушы үстемақылар белгілеуге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