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03bf" w14:textId="7350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қалалық мәслихатының 2021 жылғы 22 желтоқсандағы № 9/66 "2022-2024 жылдарға арналған Гүлшат және Саяқ кенттерінің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2022 жылғы 25 шілдедегі № 14/116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Балқаш қалалық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қалалық мәслихатының 2021 жылғы 24 желтоқсандағы №9/66 "2022-2024 жылдарға арналған Гүлшат және Саяқ кенттерінің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2022-2024 жылдарға арналған Гүлшат кентінің бюджеті бекітілсін, оның ішінде 2022 жылға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114 617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114 221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114 738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Гүлшат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Балқаш қаласының бюджетінен Гүлшат кентінің бюджетіне бөлінген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Саяқ кентінің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Балқаш қаласының бюджетінен Саяқ кентінің бюджетіне бөлінген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