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39ab" w14:textId="d0e3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Гүлшат және Саяқ кенттерінің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2022 жылғы 21 желтоқсандағы № 19/141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2023-2025 жылдарға арналған Гүлшат кентінің бюджеті бекітілсін, оның ішінде 2023 жылға келесі көлемдерде: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101 970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101 558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102 174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Балқаш қалалық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2023-2025 жылдарға арналған Саяқ кентінің бюджеті бекітілсін, оның ішінде 2023 жылға келесі көлемдерде: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189 581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Балқаш қалалық мәслихатының 27.11.2023 </w:t>
      </w:r>
      <w:r>
        <w:rPr>
          <w:rFonts w:ascii="Times New Roman"/>
          <w:b w:val="false"/>
          <w:i w:val="false"/>
          <w:color w:val="000000"/>
          <w:sz w:val="28"/>
        </w:rPr>
        <w:t>№ 9/76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2023 жылға арналған Гүлшат кенті бюджетінің құрамында ағымдағы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Қарағанды облысы Балқаш қалалық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2023 жылға арналған Саяқ кенті бюджетінің құрамында ағымдағы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Қарағанды облысы Балқаш қалалық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Гүлшат кентінің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Балқаш қалалық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9/76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Гүлшат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Гүлшат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Саяқ кентінің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Балқаш қалалық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9/76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Саяқ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Саяқ кентінің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Балқаш қаласының бюджетінен Гүлшат кентінің бюджетіне бөлінген нысаналы трансферттер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7-қосымшамен толықтырылды - Қарағанды облысы Балқаш қалалық мәслихатының 26.07.2023 </w:t>
      </w:r>
      <w:r>
        <w:rPr>
          <w:rFonts w:ascii="Times New Roman"/>
          <w:b w:val="false"/>
          <w:i w:val="false"/>
          <w:color w:val="ff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6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Балқаш қаласының бюджетінен Саяқ кентінің бюджетіне бөлінген нысаналы трансферттер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8-қосымшамен толықтырылды - Қарағанды облысы Балқаш қалалық мәслихатының 26.07.2023 </w:t>
      </w:r>
      <w:r>
        <w:rPr>
          <w:rFonts w:ascii="Times New Roman"/>
          <w:b w:val="false"/>
          <w:i w:val="false"/>
          <w:color w:val="ff0000"/>
          <w:sz w:val="28"/>
        </w:rPr>
        <w:t>№ 6/56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енгізіледі); жаңа редакцияда - Қарағанды облысы Балқаш қалалық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9/76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