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7b2e" w14:textId="1427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2021 жылғы 30 желтоқсандағы № 92 "2022-2024 жылдарға арналған Жәйрем және Шалғы кенттерінің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2022 жылғы 29 сәуірдегі № 127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"2022-2024 жылдарға арналған Жәйрем және Шалғы кенттерінің бюджеті туралы" 2021 жылғы 30 желтоқсандағы №92 (Нормативтік құқықтық актілерді мемлекеттік тіркеу Тізілімінде №163784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Жәйрем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1 040 645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29 220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1 011 245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1 048 302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-7 657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7 657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7 657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Жәйрем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бюджеттен 2022 жылға арналған Жәйрем және Шалғы кенттерінің бюджетіне жергілікті бюджеттерден берілетін ағымдағы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