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5305" w14:textId="2175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2021 жылғы 23 желтоқсандағы 7 сессиясының № 83 "2022-2024 жылдарға арналған Ақтас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2022 жылғы 19 қазандағы № 178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2021 жылғы 23 желтоқсандағы 7 сессиясының № 83 "2022-2024 жылдарға арналған Ақтас кентінің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Ақтас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575 328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салықтың түсімдері – 27 586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546 651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581 082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кредиттер– 0 мың теңге;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(профециті) – -5 754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5 754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5 754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2022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Ақтас кентінің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