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12187" w14:textId="20121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қалалық бюджет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Саран қалалық мәслихатының 2022 жылғы 21 желтоқсандағы № 186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Бюджеттік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Саран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қалалық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жылға, келесі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12 378 834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4 919 843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100 290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189 258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7 169 443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12 801 721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- 40 104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40 104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537 100 мың теңге: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537 100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- 919 883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919 883 мың теңге: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33 647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953 530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Қарағанды облысы Саран қалалық мәслихатының 23.11.2023 </w:t>
      </w:r>
      <w:r>
        <w:rPr>
          <w:rFonts w:ascii="Times New Roman"/>
          <w:b w:val="false"/>
          <w:i w:val="false"/>
          <w:color w:val="00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2023 жылға арналған қалалық бюджет түсімдерінің құрамында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жоғарғы бюджеттен берілетін нысаналы трансферттер ескерілсін.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Қалалық бюджетте қалалық бюджеттен Ақтас кентінің бюджетіне берілетін субвенциялар көлемі ескерілсін, оның ішінде: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– 347 678 мың теңге;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жылға – 372 015 мың теңге;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2025 жылға – 398 057 мың теңге.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Саран қаласы әкімдігінің 2023 жылға арналған резерві 96392 мың теңге мөлшерінде бекітілсін.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Қарағанды облысы Саран қалалық мәслихатының 23.11.2023 </w:t>
      </w:r>
      <w:r>
        <w:rPr>
          <w:rFonts w:ascii="Times New Roman"/>
          <w:b w:val="false"/>
          <w:i w:val="false"/>
          <w:color w:val="00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2023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Баймаганбетов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қалалық бюджет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Қарағанды облысы Саран қалалық мәслихатының 23.11.2023 </w:t>
      </w:r>
      <w:r>
        <w:rPr>
          <w:rFonts w:ascii="Times New Roman"/>
          <w:b w:val="false"/>
          <w:i w:val="false"/>
          <w:color w:val="ff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12 378 834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4 919 843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3 186 753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1 797 362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1 389 391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945 817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945 817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227 424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7 169 443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7 169 443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7 169 443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12 801 721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7 128 676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1 417 203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ескі тұрғын үйлерді бұзу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4 611 587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3 882 993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3 401 908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шаруашылығы, жер қатынастары және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шаруашылығын, жер қатынастарын реттеу және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1124019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жылдарға арналған кәсіпкерлікті дамыту жөніндегі ұлттық жоба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шаруашылығы, жер қатынастары және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ағымдағы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537100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-919883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(профицитін пайдалану)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919883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186 шешімге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2 - қосымша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қалалық бюджет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7 268 351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4 748 834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1 938 406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2 128 233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2 128 233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2 128 233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7 234 704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1 261 883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1 120 466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1 120 466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1 642 460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шаруашылығы, жер қатынастары және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шаруашылығын, жер қатынастарын реттеу және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2 195 670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1 866 081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1 866 081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1 159 711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шаруашылығы, жер қатынастары және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ағымдағы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(профицитін пайдалану)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-33647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186 шешімге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қалалық бюджет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7 759 558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5 237 239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2 109 554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2 109 554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2 109 554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7 725 911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1 620 864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215180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1 326 073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1 326 073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1 127 533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шаруашылығы, жер қатынастары және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шаруашылығын, жер қатынастарын реттеу және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2 485 032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2 155 443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2 155 443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1 457 746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шаруашылығы, жер қатынастары және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ағымдағы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398057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(профицитін пайдалану)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-33647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bookmarkStart w:name="z3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жоғары тұрған бюджеттерден Саран қаласына бөлінген нысаналы трансферттер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Қарағанды облысы Саран қалалық мәслихатының 23.11.2023 </w:t>
      </w:r>
      <w:r>
        <w:rPr>
          <w:rFonts w:ascii="Times New Roman"/>
          <w:b w:val="false"/>
          <w:i w:val="false"/>
          <w:color w:val="ff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4 836 464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бюджет есебінен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халықтың әлеуметтік жағынан әлсіз топтарына тұрғын үй коммуналдық қорынан тұрғын үй сатып алуға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жолдарына (қала көшелеріне) және елді мекендер көшелеріне орташа жөндеу жүргізуге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 арналған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4 412 617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облысы, Саран қаласының үйлер мен әлеуметтік мәдени тұрмыс объектілерін жерасты төсемінің жылу желілеріне қосу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Ұлттық қорынан берілетін нысаналы трансферт есебінен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2616055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қаласында қазандық салу (аяқталмаған құрылыс)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1705296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мәдени тұрмыс объектілері мен үйлерді жерасты төсемінің жылу желілеріне қосу Саран қаласы, Қарағанды облысы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Қарағанды облысы Саран қаласында екінші су көтеруге арналған резервуар салу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1 296 562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облысы, Саран қаласының үйлер мен әлеуметтік мәдени тұрмыс объектілерін жерасты төсемінің жылу желілеріне қосу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 кенті, Первомайский көшесіндегі №16 "Б" үйдің аймағында орналасқан, 150 көрерменге арналған дене шынықтыру-сауықтыру кешенін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3-шағынаудан, №19 үй (РТБ) мекенжайындағы үйді қайта жаңарту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қаласында қазандық салу (аяқталмаған құрылыс)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