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28bb" w14:textId="3ba2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Ережелерін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2 қыркүйектегі № 47/06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қаулыға қосымшаға сәйкес келесі мемлекеттік мекемелердің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1) "Долинка кенті әкімінің аппараты" мемлекеттік мекемесі (</w:t>
      </w:r>
      <w:r>
        <w:rPr>
          <w:rFonts w:ascii="Times New Roman"/>
          <w:b w:val="false"/>
          <w:i w:val="false"/>
          <w:color w:val="000000"/>
          <w:sz w:val="28"/>
        </w:rPr>
        <w:t>1 қосымша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2) "Новодолинский кенті әкімінің аппараты" мемлекеттік мекемесі (</w:t>
      </w:r>
      <w:r>
        <w:rPr>
          <w:rFonts w:ascii="Times New Roman"/>
          <w:b w:val="false"/>
          <w:i w:val="false"/>
          <w:color w:val="000000"/>
          <w:sz w:val="28"/>
        </w:rPr>
        <w:t>2 қосымша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3) "Шахан кенті әкімінің аппараты" мемлекеттік мекемесі (</w:t>
      </w:r>
      <w:r>
        <w:rPr>
          <w:rFonts w:ascii="Times New Roman"/>
          <w:b w:val="false"/>
          <w:i w:val="false"/>
          <w:color w:val="000000"/>
          <w:sz w:val="28"/>
        </w:rPr>
        <w:t>3 қосымша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2. Осы қаулының орындалуына бақылау жасау Шахтинск қаласы әкімі аппаратының басшысы Н.Ю. Циолковскаяға жүктелсін.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қыркүйектегі</w:t>
            </w:r>
            <w:r>
              <w:br/>
            </w:r>
            <w:r>
              <w:rPr>
                <w:rFonts w:ascii="Times New Roman"/>
                <w:b w:val="false"/>
                <w:i w:val="false"/>
                <w:color w:val="000000"/>
                <w:sz w:val="20"/>
              </w:rPr>
              <w:t>№ 47/06 қаулымен бекітілген</w:t>
            </w:r>
          </w:p>
        </w:tc>
      </w:tr>
    </w:tbl>
    <w:bookmarkStart w:name="z13" w:id="7"/>
    <w:p>
      <w:pPr>
        <w:spacing w:after="0"/>
        <w:ind w:left="0"/>
        <w:jc w:val="left"/>
      </w:pPr>
      <w:r>
        <w:rPr>
          <w:rFonts w:ascii="Times New Roman"/>
          <w:b/>
          <w:i w:val="false"/>
          <w:color w:val="000000"/>
        </w:rPr>
        <w:t xml:space="preserve"> "Долинка кенті әкімінің аппараты" мемлекеттік мекемесінің Ережесі</w:t>
      </w:r>
    </w:p>
    <w:bookmarkEnd w:id="7"/>
    <w:bookmarkStart w:name="z14" w:id="8"/>
    <w:p>
      <w:pPr>
        <w:spacing w:after="0"/>
        <w:ind w:left="0"/>
        <w:jc w:val="left"/>
      </w:pPr>
      <w:r>
        <w:rPr>
          <w:rFonts w:ascii="Times New Roman"/>
          <w:b/>
          <w:i w:val="false"/>
          <w:color w:val="000000"/>
        </w:rPr>
        <w:t xml:space="preserve"> 1 тарау. Жалпы ережелер</w:t>
      </w:r>
    </w:p>
    <w:bookmarkEnd w:id="8"/>
    <w:bookmarkStart w:name="z15" w:id="9"/>
    <w:p>
      <w:pPr>
        <w:spacing w:after="0"/>
        <w:ind w:left="0"/>
        <w:jc w:val="both"/>
      </w:pPr>
      <w:r>
        <w:rPr>
          <w:rFonts w:ascii="Times New Roman"/>
          <w:b w:val="false"/>
          <w:i w:val="false"/>
          <w:color w:val="000000"/>
          <w:sz w:val="28"/>
        </w:rPr>
        <w:t>
      1. "Долинка кенті әкімінің аппараты" мемлекеттік мекемесі (бұдан әрі – әкім аппараты) Қазақстан Республикасының заңнамасына сәйкес кент бюджетін жоспарлау және атқару, сондай-ақ кенттің коммуналдық меншігін (жергілікті өзін-өзі басқарудың коммуналдық меншігін) басқару салаларында басшылықты қамтамасыз ететін Қазақстан Республикасының мемлекеттік органы болып табылады.</w:t>
      </w:r>
    </w:p>
    <w:bookmarkEnd w:id="9"/>
    <w:bookmarkStart w:name="z16"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bookmarkEnd w:id="10"/>
    <w:bookmarkStart w:name="z17"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4. Әкім аппараты азаматтық-құқықтық қатынастарға өз атынан түседі.</w:t>
      </w:r>
    </w:p>
    <w:bookmarkEnd w:id="12"/>
    <w:bookmarkStart w:name="z19" w:id="13"/>
    <w:p>
      <w:pPr>
        <w:spacing w:after="0"/>
        <w:ind w:left="0"/>
        <w:jc w:val="both"/>
      </w:pPr>
      <w:r>
        <w:rPr>
          <w:rFonts w:ascii="Times New Roman"/>
          <w:b w:val="false"/>
          <w:i w:val="false"/>
          <w:color w:val="000000"/>
          <w:sz w:val="28"/>
        </w:rPr>
        <w:t>
      5. Қазақстан Республикасының заңнамасына сәйкес бұған уәкілеттік берілген болса, әкім аппаратының мемлекет атынан азаматтық-құқықтық қатынастардың тарапы болуға құқығы бар.</w:t>
      </w:r>
    </w:p>
    <w:bookmarkEnd w:id="13"/>
    <w:bookmarkStart w:name="z20" w:id="14"/>
    <w:p>
      <w:pPr>
        <w:spacing w:after="0"/>
        <w:ind w:left="0"/>
        <w:jc w:val="both"/>
      </w:pPr>
      <w:r>
        <w:rPr>
          <w:rFonts w:ascii="Times New Roman"/>
          <w:b w:val="false"/>
          <w:i w:val="false"/>
          <w:color w:val="000000"/>
          <w:sz w:val="28"/>
        </w:rPr>
        <w:t>
      6. Әкім аппараты заңнамада белгіленген тәртіппен өз құзыретіндегі мәселелер туралы кент әкімінің өкімдерімен және шешімдерімен, сондай- ақ Қазақстан Республикасының заңнамасында көзделген басқа да актілермен ресімделетін шешімдерді қабылдайды.</w:t>
      </w:r>
    </w:p>
    <w:bookmarkEnd w:id="14"/>
    <w:bookmarkStart w:name="z21" w:id="15"/>
    <w:p>
      <w:pPr>
        <w:spacing w:after="0"/>
        <w:ind w:left="0"/>
        <w:jc w:val="both"/>
      </w:pPr>
      <w:r>
        <w:rPr>
          <w:rFonts w:ascii="Times New Roman"/>
          <w:b w:val="false"/>
          <w:i w:val="false"/>
          <w:color w:val="000000"/>
          <w:sz w:val="28"/>
        </w:rPr>
        <w:t>
      7. Әкім аппаратының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8. Заңды тұлғаның орналасқан жері: индекс: 101604, Қарағанды облысы, Шахтинск қаласы, Долинка кенті, Садовая көшесі, 58.</w:t>
      </w:r>
    </w:p>
    <w:bookmarkEnd w:id="16"/>
    <w:bookmarkStart w:name="z23" w:id="17"/>
    <w:p>
      <w:pPr>
        <w:spacing w:after="0"/>
        <w:ind w:left="0"/>
        <w:jc w:val="both"/>
      </w:pPr>
      <w:r>
        <w:rPr>
          <w:rFonts w:ascii="Times New Roman"/>
          <w:b w:val="false"/>
          <w:i w:val="false"/>
          <w:color w:val="000000"/>
          <w:sz w:val="28"/>
        </w:rPr>
        <w:t>
       9. Осы Ереже әкім аппаратының құрылтай құжаты болып табылады.</w:t>
      </w:r>
    </w:p>
    <w:bookmarkEnd w:id="17"/>
    <w:bookmarkStart w:name="z24" w:id="18"/>
    <w:p>
      <w:pPr>
        <w:spacing w:after="0"/>
        <w:ind w:left="0"/>
        <w:jc w:val="both"/>
      </w:pPr>
      <w:r>
        <w:rPr>
          <w:rFonts w:ascii="Times New Roman"/>
          <w:b w:val="false"/>
          <w:i w:val="false"/>
          <w:color w:val="000000"/>
          <w:sz w:val="28"/>
        </w:rPr>
        <w:t>
      10. Әкім аппараты жергілікті бюджет есебінен ұсталатын мемлекеттік мекеме болып табылады.</w:t>
      </w:r>
    </w:p>
    <w:bookmarkEnd w:id="18"/>
    <w:bookmarkStart w:name="z25" w:id="19"/>
    <w:p>
      <w:pPr>
        <w:spacing w:after="0"/>
        <w:ind w:left="0"/>
        <w:jc w:val="both"/>
      </w:pPr>
      <w:r>
        <w:rPr>
          <w:rFonts w:ascii="Times New Roman"/>
          <w:b w:val="false"/>
          <w:i w:val="false"/>
          <w:color w:val="000000"/>
          <w:sz w:val="28"/>
        </w:rPr>
        <w:t>
      11. Әкім аппаратына кәсіпкерлік субъектілерімен әкім аппаратының өкілеттігі болып табылатын міндеттерді орындау тұрғысында шарттық қатынастарға түсуге тыйым салынады. Егер әкім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19"/>
    <w:bookmarkStart w:name="z26" w:id="2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0"/>
    <w:bookmarkStart w:name="z27" w:id="21"/>
    <w:p>
      <w:pPr>
        <w:spacing w:after="0"/>
        <w:ind w:left="0"/>
        <w:jc w:val="both"/>
      </w:pPr>
      <w:r>
        <w:rPr>
          <w:rFonts w:ascii="Times New Roman"/>
          <w:b w:val="false"/>
          <w:i w:val="false"/>
          <w:color w:val="000000"/>
          <w:sz w:val="28"/>
        </w:rPr>
        <w:t>
      12. Міндеттері:</w:t>
      </w:r>
    </w:p>
    <w:bookmarkEnd w:id="21"/>
    <w:bookmarkStart w:name="z28" w:id="22"/>
    <w:p>
      <w:pPr>
        <w:spacing w:after="0"/>
        <w:ind w:left="0"/>
        <w:jc w:val="both"/>
      </w:pPr>
      <w:r>
        <w:rPr>
          <w:rFonts w:ascii="Times New Roman"/>
          <w:b w:val="false"/>
          <w:i w:val="false"/>
          <w:color w:val="000000"/>
          <w:sz w:val="28"/>
        </w:rPr>
        <w:t>
      1) Кент әкімінің қызметін ақпараттық-талдау тұрғысынан, ұйымдық-құқықтық және материалдық-техникалық жағынан қамтамасыз ету, сондай-ақ жергілікті маңызы бар мәселелерді шешу.</w:t>
      </w:r>
    </w:p>
    <w:bookmarkEnd w:id="22"/>
    <w:bookmarkStart w:name="z29" w:id="23"/>
    <w:p>
      <w:pPr>
        <w:spacing w:after="0"/>
        <w:ind w:left="0"/>
        <w:jc w:val="both"/>
      </w:pPr>
      <w:r>
        <w:rPr>
          <w:rFonts w:ascii="Times New Roman"/>
          <w:b w:val="false"/>
          <w:i w:val="false"/>
          <w:color w:val="000000"/>
          <w:sz w:val="28"/>
        </w:rPr>
        <w:t>
      2) қала әкімі мен әкімдігінің актілерінің, әкімнің, әкім орынбасарларының және қала әкімдігінің тапсырмаларының орындалуын бақылау және ұйымдастыру;</w:t>
      </w:r>
    </w:p>
    <w:bookmarkEnd w:id="23"/>
    <w:bookmarkStart w:name="z30" w:id="24"/>
    <w:p>
      <w:pPr>
        <w:spacing w:after="0"/>
        <w:ind w:left="0"/>
        <w:jc w:val="both"/>
      </w:pPr>
      <w:r>
        <w:rPr>
          <w:rFonts w:ascii="Times New Roman"/>
          <w:b w:val="false"/>
          <w:i w:val="false"/>
          <w:color w:val="000000"/>
          <w:sz w:val="28"/>
        </w:rPr>
        <w:t>
      13. Өкілеттілігі:</w:t>
      </w:r>
    </w:p>
    <w:bookmarkEnd w:id="24"/>
    <w:bookmarkStart w:name="z31" w:id="25"/>
    <w:p>
      <w:pPr>
        <w:spacing w:after="0"/>
        <w:ind w:left="0"/>
        <w:jc w:val="both"/>
      </w:pPr>
      <w:r>
        <w:rPr>
          <w:rFonts w:ascii="Times New Roman"/>
          <w:b w:val="false"/>
          <w:i w:val="false"/>
          <w:color w:val="000000"/>
          <w:sz w:val="28"/>
        </w:rPr>
        <w:t>
      1) құқығы:</w:t>
      </w:r>
    </w:p>
    <w:bookmarkEnd w:id="25"/>
    <w:bookmarkStart w:name="z32" w:id="26"/>
    <w:p>
      <w:pPr>
        <w:spacing w:after="0"/>
        <w:ind w:left="0"/>
        <w:jc w:val="both"/>
      </w:pPr>
      <w:r>
        <w:rPr>
          <w:rFonts w:ascii="Times New Roman"/>
          <w:b w:val="false"/>
          <w:i w:val="false"/>
          <w:color w:val="000000"/>
          <w:sz w:val="28"/>
        </w:rPr>
        <w:t xml:space="preserve">
      - мемлекеттік органдар мен басқа да ұйымдардың лауазымды тұлғаларынан қажетті ақпаратты, құжаттарды және өзге де материалдарды сұрату және алу; </w:t>
      </w:r>
    </w:p>
    <w:bookmarkEnd w:id="26"/>
    <w:bookmarkStart w:name="z33" w:id="27"/>
    <w:p>
      <w:pPr>
        <w:spacing w:after="0"/>
        <w:ind w:left="0"/>
        <w:jc w:val="both"/>
      </w:pPr>
      <w:r>
        <w:rPr>
          <w:rFonts w:ascii="Times New Roman"/>
          <w:b w:val="false"/>
          <w:i w:val="false"/>
          <w:color w:val="000000"/>
          <w:sz w:val="28"/>
        </w:rPr>
        <w:t>
      - мүліктік және мүліктік емес құқықтарды сатып алу және жүзеге асыру;</w:t>
      </w:r>
    </w:p>
    <w:bookmarkEnd w:id="27"/>
    <w:bookmarkStart w:name="z34" w:id="28"/>
    <w:p>
      <w:pPr>
        <w:spacing w:after="0"/>
        <w:ind w:left="0"/>
        <w:jc w:val="both"/>
      </w:pPr>
      <w:r>
        <w:rPr>
          <w:rFonts w:ascii="Times New Roman"/>
          <w:b w:val="false"/>
          <w:i w:val="false"/>
          <w:color w:val="000000"/>
          <w:sz w:val="28"/>
        </w:rPr>
        <w:t>
      - мемлекеттік басқару органдарының, мұрағаттардың, ғылыми мекемелердің ақпараттық деректер қорын пайдалану;</w:t>
      </w:r>
    </w:p>
    <w:bookmarkEnd w:id="28"/>
    <w:bookmarkStart w:name="z35" w:id="29"/>
    <w:p>
      <w:pPr>
        <w:spacing w:after="0"/>
        <w:ind w:left="0"/>
        <w:jc w:val="both"/>
      </w:pPr>
      <w:r>
        <w:rPr>
          <w:rFonts w:ascii="Times New Roman"/>
          <w:b w:val="false"/>
          <w:i w:val="false"/>
          <w:color w:val="000000"/>
          <w:sz w:val="28"/>
        </w:rPr>
        <w:t>
      - шарттар, келісімдер жасасу;</w:t>
      </w:r>
    </w:p>
    <w:bookmarkEnd w:id="29"/>
    <w:bookmarkStart w:name="z36" w:id="30"/>
    <w:p>
      <w:pPr>
        <w:spacing w:after="0"/>
        <w:ind w:left="0"/>
        <w:jc w:val="both"/>
      </w:pPr>
      <w:r>
        <w:rPr>
          <w:rFonts w:ascii="Times New Roman"/>
          <w:b w:val="false"/>
          <w:i w:val="false"/>
          <w:color w:val="000000"/>
          <w:sz w:val="28"/>
        </w:rPr>
        <w:t>
      - Қазақстан Республикасының заңнамасына сәйкес қарастырылған өзге де құқықтарға ие болуға құқығы бар.</w:t>
      </w:r>
    </w:p>
    <w:bookmarkEnd w:id="30"/>
    <w:bookmarkStart w:name="z37" w:id="31"/>
    <w:p>
      <w:pPr>
        <w:spacing w:after="0"/>
        <w:ind w:left="0"/>
        <w:jc w:val="both"/>
      </w:pPr>
      <w:r>
        <w:rPr>
          <w:rFonts w:ascii="Times New Roman"/>
          <w:b w:val="false"/>
          <w:i w:val="false"/>
          <w:color w:val="000000"/>
          <w:sz w:val="28"/>
        </w:rPr>
        <w:t>
      3) міндеттері:</w:t>
      </w:r>
    </w:p>
    <w:bookmarkEnd w:id="31"/>
    <w:bookmarkStart w:name="z38" w:id="32"/>
    <w:p>
      <w:pPr>
        <w:spacing w:after="0"/>
        <w:ind w:left="0"/>
        <w:jc w:val="both"/>
      </w:pPr>
      <w:r>
        <w:rPr>
          <w:rFonts w:ascii="Times New Roman"/>
          <w:b w:val="false"/>
          <w:i w:val="false"/>
          <w:color w:val="000000"/>
          <w:sz w:val="28"/>
        </w:rPr>
        <w:t>
      - қолданыстағы заңнамаға сәйкес тұрғындарға сапалы мемлекеттік қызмет көрсету;</w:t>
      </w:r>
    </w:p>
    <w:bookmarkEnd w:id="32"/>
    <w:bookmarkStart w:name="z39" w:id="33"/>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кент әкімінің актілері мен тапсырмаларын сапалы және уақытылы орындау.</w:t>
      </w:r>
    </w:p>
    <w:bookmarkEnd w:id="33"/>
    <w:bookmarkStart w:name="z40" w:id="34"/>
    <w:p>
      <w:pPr>
        <w:spacing w:after="0"/>
        <w:ind w:left="0"/>
        <w:jc w:val="both"/>
      </w:pPr>
      <w:r>
        <w:rPr>
          <w:rFonts w:ascii="Times New Roman"/>
          <w:b w:val="false"/>
          <w:i w:val="false"/>
          <w:color w:val="000000"/>
          <w:sz w:val="28"/>
        </w:rPr>
        <w:t>
      14. Функциялары:</w:t>
      </w:r>
    </w:p>
    <w:bookmarkEnd w:id="34"/>
    <w:bookmarkStart w:name="z41" w:id="35"/>
    <w:p>
      <w:pPr>
        <w:spacing w:after="0"/>
        <w:ind w:left="0"/>
        <w:jc w:val="both"/>
      </w:pPr>
      <w:r>
        <w:rPr>
          <w:rFonts w:ascii="Times New Roman"/>
          <w:b w:val="false"/>
          <w:i w:val="false"/>
          <w:color w:val="000000"/>
          <w:sz w:val="28"/>
        </w:rPr>
        <w:t>
      1) Әкім аппараты өз құзырлылығы шеңберінде:</w:t>
      </w:r>
    </w:p>
    <w:bookmarkEnd w:id="35"/>
    <w:bookmarkStart w:name="z42" w:id="36"/>
    <w:p>
      <w:pPr>
        <w:spacing w:after="0"/>
        <w:ind w:left="0"/>
        <w:jc w:val="both"/>
      </w:pPr>
      <w:r>
        <w:rPr>
          <w:rFonts w:ascii="Times New Roman"/>
          <w:b w:val="false"/>
          <w:i w:val="false"/>
          <w:color w:val="000000"/>
          <w:sz w:val="28"/>
        </w:rPr>
        <w:t xml:space="preserve">
      - жергілікті қоғамдастық жиынын, кент,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36"/>
    <w:bookmarkStart w:name="z43" w:id="37"/>
    <w:p>
      <w:pPr>
        <w:spacing w:after="0"/>
        <w:ind w:left="0"/>
        <w:jc w:val="both"/>
      </w:pPr>
      <w:r>
        <w:rPr>
          <w:rFonts w:ascii="Times New Roman"/>
          <w:b w:val="false"/>
          <w:i w:val="false"/>
          <w:color w:val="000000"/>
          <w:sz w:val="28"/>
        </w:rPr>
        <w:t>
      - жергілікті қоғамдастықтың бөлек жиынын, жергілікті қоғамдастықтың жиыны мен жиналысын шақыру уақыты, орны және талқыланатын мәселелер туралы оларды өткізу күніне дейін күнтізбелік он күннен кешіктірмей бұқаралық ақпарат құралдары арқылы немесе өзге де тәсілдермен хабарлайды;</w:t>
      </w:r>
    </w:p>
    <w:bookmarkEnd w:id="37"/>
    <w:bookmarkStart w:name="z44" w:id="38"/>
    <w:p>
      <w:pPr>
        <w:spacing w:after="0"/>
        <w:ind w:left="0"/>
        <w:jc w:val="both"/>
      </w:pPr>
      <w:r>
        <w:rPr>
          <w:rFonts w:ascii="Times New Roman"/>
          <w:b w:val="false"/>
          <w:i w:val="false"/>
          <w:color w:val="000000"/>
          <w:sz w:val="28"/>
        </w:rPr>
        <w:t>
      - жергілікті қоғамдастық жиынында немесе жергілікті қоғамдастық жиналысында қабылданған және кент әкімі мақұлдаған шешімдердің орындалуын қамтамасыз етеді;</w:t>
      </w:r>
    </w:p>
    <w:bookmarkEnd w:id="38"/>
    <w:bookmarkStart w:name="z45" w:id="39"/>
    <w:p>
      <w:pPr>
        <w:spacing w:after="0"/>
        <w:ind w:left="0"/>
        <w:jc w:val="both"/>
      </w:pPr>
      <w:r>
        <w:rPr>
          <w:rFonts w:ascii="Times New Roman"/>
          <w:b w:val="false"/>
          <w:i w:val="false"/>
          <w:color w:val="000000"/>
          <w:sz w:val="28"/>
        </w:rPr>
        <w:t>
      - кент бюджетінің жоспарлануы мен орындалуын қамтамасыз етеді;</w:t>
      </w:r>
    </w:p>
    <w:bookmarkEnd w:id="39"/>
    <w:bookmarkStart w:name="z46" w:id="40"/>
    <w:p>
      <w:pPr>
        <w:spacing w:after="0"/>
        <w:ind w:left="0"/>
        <w:jc w:val="both"/>
      </w:pPr>
      <w:r>
        <w:rPr>
          <w:rFonts w:ascii="Times New Roman"/>
          <w:b w:val="false"/>
          <w:i w:val="false"/>
          <w:color w:val="000000"/>
          <w:sz w:val="28"/>
        </w:rPr>
        <w:t>
      - жергілікті қоғамдастық жиналысына және аудан (облыстық маңызы бар қала) мәслихатына кент бюджетінің орындалуы туралы есепті ұсынады;</w:t>
      </w:r>
    </w:p>
    <w:bookmarkEnd w:id="40"/>
    <w:bookmarkStart w:name="z47" w:id="41"/>
    <w:p>
      <w:pPr>
        <w:spacing w:after="0"/>
        <w:ind w:left="0"/>
        <w:jc w:val="both"/>
      </w:pPr>
      <w:r>
        <w:rPr>
          <w:rFonts w:ascii="Times New Roman"/>
          <w:b w:val="false"/>
          <w:i w:val="false"/>
          <w:color w:val="000000"/>
          <w:sz w:val="28"/>
        </w:rPr>
        <w:t>
      - кент бюджетін жүзеге асыру туралы шешім қабылдайды;</w:t>
      </w:r>
    </w:p>
    <w:bookmarkEnd w:id="41"/>
    <w:bookmarkStart w:name="z48" w:id="42"/>
    <w:p>
      <w:pPr>
        <w:spacing w:after="0"/>
        <w:ind w:left="0"/>
        <w:jc w:val="both"/>
      </w:pPr>
      <w:r>
        <w:rPr>
          <w:rFonts w:ascii="Times New Roman"/>
          <w:b w:val="false"/>
          <w:i w:val="false"/>
          <w:color w:val="000000"/>
          <w:sz w:val="28"/>
        </w:rPr>
        <w:t xml:space="preserve">
      - жергілікті қоғамдастықты дамыту бағдарламасын әзірлейді және жергілікті қоғамдастық жиналысының бекітуіне ұсынады; </w:t>
      </w:r>
    </w:p>
    <w:bookmarkEnd w:id="42"/>
    <w:bookmarkStart w:name="z49" w:id="43"/>
    <w:p>
      <w:pPr>
        <w:spacing w:after="0"/>
        <w:ind w:left="0"/>
        <w:jc w:val="both"/>
      </w:pPr>
      <w:r>
        <w:rPr>
          <w:rFonts w:ascii="Times New Roman"/>
          <w:b w:val="false"/>
          <w:i w:val="false"/>
          <w:color w:val="000000"/>
          <w:sz w:val="28"/>
        </w:rPr>
        <w:t>
      - кенттің коммуналдық мүлкіне жататын объектілерді салу, реконструкциялау және жөндеу бойынша тапсырыс беруші ретінде шығады;</w:t>
      </w:r>
    </w:p>
    <w:bookmarkEnd w:id="43"/>
    <w:bookmarkStart w:name="z50" w:id="44"/>
    <w:p>
      <w:pPr>
        <w:spacing w:after="0"/>
        <w:ind w:left="0"/>
        <w:jc w:val="both"/>
      </w:pPr>
      <w:r>
        <w:rPr>
          <w:rFonts w:ascii="Times New Roman"/>
          <w:b w:val="false"/>
          <w:i w:val="false"/>
          <w:color w:val="000000"/>
          <w:sz w:val="28"/>
        </w:rPr>
        <w:t>
      - жергілікті өзін-өзі басқарудың коммуналдық мүлкін мақсатты және тиімді пайдалануға бақылау жүргізуді жүзеге асырады;</w:t>
      </w:r>
    </w:p>
    <w:bookmarkEnd w:id="44"/>
    <w:bookmarkStart w:name="z51" w:id="45"/>
    <w:p>
      <w:pPr>
        <w:spacing w:after="0"/>
        <w:ind w:left="0"/>
        <w:jc w:val="both"/>
      </w:pPr>
      <w:r>
        <w:rPr>
          <w:rFonts w:ascii="Times New Roman"/>
          <w:b w:val="false"/>
          <w:i w:val="false"/>
          <w:color w:val="000000"/>
          <w:sz w:val="28"/>
        </w:rPr>
        <w:t>
      - жергілікті өзін-өзі басқарудың коммуналдық заңды тұлғаларына қатысты коммуналдық меншік құқығы субъектісінің құқықтарын жүзеге асырады;</w:t>
      </w:r>
    </w:p>
    <w:bookmarkEnd w:id="45"/>
    <w:bookmarkStart w:name="z52" w:id="46"/>
    <w:p>
      <w:pPr>
        <w:spacing w:after="0"/>
        <w:ind w:left="0"/>
        <w:jc w:val="both"/>
      </w:pPr>
      <w:r>
        <w:rPr>
          <w:rFonts w:ascii="Times New Roman"/>
          <w:b w:val="false"/>
          <w:i w:val="false"/>
          <w:color w:val="000000"/>
          <w:sz w:val="28"/>
        </w:rPr>
        <w:t>
      - жергiлiктi өзiн-өзi басқарудың коммуналдық мүлкi мәселелерi бойынша мемлекеттiң мүдделерiн бiлдiредi, кенттің (жергілікті өзін-өзі басқарудың коммуналдық меншігі) мүліктік құқықтарын қорғайды;</w:t>
      </w:r>
    </w:p>
    <w:bookmarkEnd w:id="46"/>
    <w:bookmarkStart w:name="z53" w:id="47"/>
    <w:p>
      <w:pPr>
        <w:spacing w:after="0"/>
        <w:ind w:left="0"/>
        <w:jc w:val="both"/>
      </w:pPr>
      <w:r>
        <w:rPr>
          <w:rFonts w:ascii="Times New Roman"/>
          <w:b w:val="false"/>
          <w:i w:val="false"/>
          <w:color w:val="000000"/>
          <w:sz w:val="28"/>
        </w:rPr>
        <w:t>
      - жергілікті өзін-өзі басқарудың коммуналдық мүлкінің есебін ұйымдастырады, оның тиімді пайдаланылуын қамтамасыз етеді;</w:t>
      </w:r>
    </w:p>
    <w:bookmarkEnd w:id="47"/>
    <w:bookmarkStart w:name="z54" w:id="48"/>
    <w:p>
      <w:pPr>
        <w:spacing w:after="0"/>
        <w:ind w:left="0"/>
        <w:jc w:val="both"/>
      </w:pPr>
      <w:r>
        <w:rPr>
          <w:rFonts w:ascii="Times New Roman"/>
          <w:b w:val="false"/>
          <w:i w:val="false"/>
          <w:color w:val="000000"/>
          <w:sz w:val="28"/>
        </w:rPr>
        <w:t>
      2) Жергілікті қоғамдастық жиналысымен келісім бойынша кент әкімінің аппараты:</w:t>
      </w:r>
    </w:p>
    <w:bookmarkEnd w:id="48"/>
    <w:bookmarkStart w:name="z55" w:id="49"/>
    <w:p>
      <w:pPr>
        <w:spacing w:after="0"/>
        <w:ind w:left="0"/>
        <w:jc w:val="both"/>
      </w:pPr>
      <w:r>
        <w:rPr>
          <w:rFonts w:ascii="Times New Roman"/>
          <w:b w:val="false"/>
          <w:i w:val="false"/>
          <w:color w:val="000000"/>
          <w:sz w:val="28"/>
        </w:rPr>
        <w:t>
      - өз құзыреті шегінде жергілікті өзін-өзі басқарудың коммуналдық мүлкін басқару саласындағы құқықтық актілердің жобаларын әзірлейді;</w:t>
      </w:r>
    </w:p>
    <w:bookmarkEnd w:id="49"/>
    <w:bookmarkStart w:name="z56" w:id="50"/>
    <w:p>
      <w:pPr>
        <w:spacing w:after="0"/>
        <w:ind w:left="0"/>
        <w:jc w:val="both"/>
      </w:pPr>
      <w:r>
        <w:rPr>
          <w:rFonts w:ascii="Times New Roman"/>
          <w:b w:val="false"/>
          <w:i w:val="false"/>
          <w:color w:val="000000"/>
          <w:sz w:val="28"/>
        </w:rPr>
        <w:t>
      - егер Қазақстан Республикасының заңдарында өзгеше қарастырылмаған болса, жергілікті өзін-өзі басқарудың коммуналдық мүлкін басқарады, оны қорғау жөніндегі шараларды жүзеге асырады;</w:t>
      </w:r>
    </w:p>
    <w:bookmarkEnd w:id="50"/>
    <w:bookmarkStart w:name="z57" w:id="51"/>
    <w:p>
      <w:pPr>
        <w:spacing w:after="0"/>
        <w:ind w:left="0"/>
        <w:jc w:val="both"/>
      </w:pPr>
      <w:r>
        <w:rPr>
          <w:rFonts w:ascii="Times New Roman"/>
          <w:b w:val="false"/>
          <w:i w:val="false"/>
          <w:color w:val="000000"/>
          <w:sz w:val="28"/>
        </w:rPr>
        <w:t>
      -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51"/>
    <w:bookmarkStart w:name="z58" w:id="52"/>
    <w:p>
      <w:pPr>
        <w:spacing w:after="0"/>
        <w:ind w:left="0"/>
        <w:jc w:val="both"/>
      </w:pPr>
      <w:r>
        <w:rPr>
          <w:rFonts w:ascii="Times New Roman"/>
          <w:b w:val="false"/>
          <w:i w:val="false"/>
          <w:color w:val="000000"/>
          <w:sz w:val="28"/>
        </w:rPr>
        <w:t>
      - жергілікті өзін-өзі басқарудың коммуналдық заңды тұлғаларының артық, пайдаланылмаған немесе мақсатсыз пайдаланылған мүлкін алып қоюды жүзеге асырады;</w:t>
      </w:r>
    </w:p>
    <w:bookmarkEnd w:id="52"/>
    <w:bookmarkStart w:name="z59" w:id="53"/>
    <w:p>
      <w:pPr>
        <w:spacing w:after="0"/>
        <w:ind w:left="0"/>
        <w:jc w:val="both"/>
      </w:pPr>
      <w:r>
        <w:rPr>
          <w:rFonts w:ascii="Times New Roman"/>
          <w:b w:val="false"/>
          <w:i w:val="false"/>
          <w:color w:val="000000"/>
          <w:sz w:val="28"/>
        </w:rPr>
        <w:t>
      - жергілікті өзін-өзі басқарудың коммуналдық мүлкін кейіннен сатып алу құқығынсыз немесе кейіннен сатып алу құқығымен жеке және мемлекеттік емес заңды тұлғаларға мүліктік жалға (жалға алу), сенімгерлік басқаруға береді;</w:t>
      </w:r>
    </w:p>
    <w:bookmarkEnd w:id="53"/>
    <w:bookmarkStart w:name="z60" w:id="54"/>
    <w:p>
      <w:pPr>
        <w:spacing w:after="0"/>
        <w:ind w:left="0"/>
        <w:jc w:val="both"/>
      </w:pPr>
      <w:r>
        <w:rPr>
          <w:rFonts w:ascii="Times New Roman"/>
          <w:b w:val="false"/>
          <w:i w:val="false"/>
          <w:color w:val="000000"/>
          <w:sz w:val="28"/>
        </w:rPr>
        <w:t>
      - аудан (облыстық маңызы бар қала)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54"/>
    <w:bookmarkStart w:name="z61" w:id="55"/>
    <w:p>
      <w:pPr>
        <w:spacing w:after="0"/>
        <w:ind w:left="0"/>
        <w:jc w:val="both"/>
      </w:pPr>
      <w:r>
        <w:rPr>
          <w:rFonts w:ascii="Times New Roman"/>
          <w:b w:val="false"/>
          <w:i w:val="false"/>
          <w:color w:val="000000"/>
          <w:sz w:val="28"/>
        </w:rPr>
        <w:t xml:space="preserve">
      -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 </w:t>
      </w:r>
    </w:p>
    <w:bookmarkEnd w:id="55"/>
    <w:bookmarkStart w:name="z62" w:id="56"/>
    <w:p>
      <w:pPr>
        <w:spacing w:after="0"/>
        <w:ind w:left="0"/>
        <w:jc w:val="both"/>
      </w:pPr>
      <w:r>
        <w:rPr>
          <w:rFonts w:ascii="Times New Roman"/>
          <w:b w:val="false"/>
          <w:i w:val="false"/>
          <w:color w:val="000000"/>
          <w:sz w:val="28"/>
        </w:rPr>
        <w:t>
      -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56"/>
    <w:bookmarkStart w:name="z63" w:id="57"/>
    <w:p>
      <w:pPr>
        <w:spacing w:after="0"/>
        <w:ind w:left="0"/>
        <w:jc w:val="both"/>
      </w:pPr>
      <w:r>
        <w:rPr>
          <w:rFonts w:ascii="Times New Roman"/>
          <w:b w:val="false"/>
          <w:i w:val="false"/>
          <w:color w:val="000000"/>
          <w:sz w:val="28"/>
        </w:rPr>
        <w:t xml:space="preserve">
      - мүлкі кент қаласының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қызметтерінің)міндетті көлемдерін айқындайды; </w:t>
      </w:r>
    </w:p>
    <w:bookmarkEnd w:id="57"/>
    <w:bookmarkStart w:name="z64" w:id="58"/>
    <w:p>
      <w:pPr>
        <w:spacing w:after="0"/>
        <w:ind w:left="0"/>
        <w:jc w:val="both"/>
      </w:pPr>
      <w:r>
        <w:rPr>
          <w:rFonts w:ascii="Times New Roman"/>
          <w:b w:val="false"/>
          <w:i w:val="false"/>
          <w:color w:val="000000"/>
          <w:sz w:val="28"/>
        </w:rPr>
        <w:t xml:space="preserve">
       - мүлкі кенттің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 </w:t>
      </w:r>
    </w:p>
    <w:bookmarkEnd w:id="58"/>
    <w:bookmarkStart w:name="z65" w:id="59"/>
    <w:p>
      <w:pPr>
        <w:spacing w:after="0"/>
        <w:ind w:left="0"/>
        <w:jc w:val="both"/>
      </w:pPr>
      <w:r>
        <w:rPr>
          <w:rFonts w:ascii="Times New Roman"/>
          <w:b w:val="false"/>
          <w:i w:val="false"/>
          <w:color w:val="000000"/>
          <w:sz w:val="28"/>
        </w:rPr>
        <w:t>
      -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9"/>
    <w:bookmarkStart w:name="z66" w:id="60"/>
    <w:p>
      <w:pPr>
        <w:spacing w:after="0"/>
        <w:ind w:left="0"/>
        <w:jc w:val="both"/>
      </w:pPr>
      <w:r>
        <w:rPr>
          <w:rFonts w:ascii="Times New Roman"/>
          <w:b w:val="false"/>
          <w:i w:val="false"/>
          <w:color w:val="000000"/>
          <w:sz w:val="28"/>
        </w:rPr>
        <w:t>
      - жергілікті өзін-өзі басқарудың коммуналдық мүлкін жергілікті өзін-өзі басқарудың коммуналдық заңды тұлғаларына бекітеді;</w:t>
      </w:r>
    </w:p>
    <w:bookmarkEnd w:id="60"/>
    <w:bookmarkStart w:name="z67" w:id="61"/>
    <w:p>
      <w:pPr>
        <w:spacing w:after="0"/>
        <w:ind w:left="0"/>
        <w:jc w:val="both"/>
      </w:pPr>
      <w:r>
        <w:rPr>
          <w:rFonts w:ascii="Times New Roman"/>
          <w:b w:val="false"/>
          <w:i w:val="false"/>
          <w:color w:val="000000"/>
          <w:sz w:val="28"/>
        </w:rPr>
        <w:t>
      - жергілікті өзін-өзі басқарудың коммуналдық мүлкін иеліктен шығару туралы шешім қабылдайды.</w:t>
      </w:r>
    </w:p>
    <w:bookmarkEnd w:id="61"/>
    <w:bookmarkStart w:name="z68" w:id="62"/>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62"/>
    <w:bookmarkStart w:name="z69" w:id="63"/>
    <w:p>
      <w:pPr>
        <w:spacing w:after="0"/>
        <w:ind w:left="0"/>
        <w:jc w:val="both"/>
      </w:pPr>
      <w:r>
        <w:rPr>
          <w:rFonts w:ascii="Times New Roman"/>
          <w:b w:val="false"/>
          <w:i w:val="false"/>
          <w:color w:val="000000"/>
          <w:sz w:val="28"/>
        </w:rPr>
        <w:t>
      15. Әкiм аппаратына басшылықты әкiм аппаратына жүктелген мiндеттердiң орындалуына және оның өкiлеттiгiн жүзеге асыруына дербес жауапты болатын бiрiншi басшымен жүзеге асырылады.</w:t>
      </w:r>
    </w:p>
    <w:bookmarkEnd w:id="63"/>
    <w:bookmarkStart w:name="z70" w:id="64"/>
    <w:p>
      <w:pPr>
        <w:spacing w:after="0"/>
        <w:ind w:left="0"/>
        <w:jc w:val="both"/>
      </w:pPr>
      <w:r>
        <w:rPr>
          <w:rFonts w:ascii="Times New Roman"/>
          <w:b w:val="false"/>
          <w:i w:val="false"/>
          <w:color w:val="000000"/>
          <w:sz w:val="28"/>
        </w:rPr>
        <w:t>
      16. Әкім аппаратының бірінші басшысы қызметке Қазақстан Республикасының заңнамасына сәйкес тағайындалады және қызметтен босатылады.</w:t>
      </w:r>
    </w:p>
    <w:bookmarkEnd w:id="64"/>
    <w:bookmarkStart w:name="z71" w:id="65"/>
    <w:p>
      <w:pPr>
        <w:spacing w:after="0"/>
        <w:ind w:left="0"/>
        <w:jc w:val="both"/>
      </w:pPr>
      <w:r>
        <w:rPr>
          <w:rFonts w:ascii="Times New Roman"/>
          <w:b w:val="false"/>
          <w:i w:val="false"/>
          <w:color w:val="000000"/>
          <w:sz w:val="28"/>
        </w:rPr>
        <w:t>
      17. Әкім аппаратының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65"/>
    <w:bookmarkStart w:name="z72" w:id="66"/>
    <w:p>
      <w:pPr>
        <w:spacing w:after="0"/>
        <w:ind w:left="0"/>
        <w:jc w:val="both"/>
      </w:pPr>
      <w:r>
        <w:rPr>
          <w:rFonts w:ascii="Times New Roman"/>
          <w:b w:val="false"/>
          <w:i w:val="false"/>
          <w:color w:val="000000"/>
          <w:sz w:val="28"/>
        </w:rPr>
        <w:t xml:space="preserve">
      18. Бірінші басшының өкілеттіктері: </w:t>
      </w:r>
    </w:p>
    <w:bookmarkEnd w:id="66"/>
    <w:bookmarkStart w:name="z73" w:id="67"/>
    <w:p>
      <w:pPr>
        <w:spacing w:after="0"/>
        <w:ind w:left="0"/>
        <w:jc w:val="both"/>
      </w:pPr>
      <w:r>
        <w:rPr>
          <w:rFonts w:ascii="Times New Roman"/>
          <w:b w:val="false"/>
          <w:i w:val="false"/>
          <w:color w:val="000000"/>
          <w:sz w:val="28"/>
        </w:rPr>
        <w:t>
      1) мемлекеттік мекеме жұмысына жалпы басшылықты жүзеге асырады;</w:t>
      </w:r>
    </w:p>
    <w:bookmarkEnd w:id="67"/>
    <w:bookmarkStart w:name="z74" w:id="68"/>
    <w:p>
      <w:pPr>
        <w:spacing w:after="0"/>
        <w:ind w:left="0"/>
        <w:jc w:val="both"/>
      </w:pPr>
      <w:r>
        <w:rPr>
          <w:rFonts w:ascii="Times New Roman"/>
          <w:b w:val="false"/>
          <w:i w:val="false"/>
          <w:color w:val="000000"/>
          <w:sz w:val="28"/>
        </w:rPr>
        <w:t>
      2)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68"/>
    <w:bookmarkStart w:name="z75" w:id="69"/>
    <w:p>
      <w:pPr>
        <w:spacing w:after="0"/>
        <w:ind w:left="0"/>
        <w:jc w:val="both"/>
      </w:pPr>
      <w:r>
        <w:rPr>
          <w:rFonts w:ascii="Times New Roman"/>
          <w:b w:val="false"/>
          <w:i w:val="false"/>
          <w:color w:val="000000"/>
          <w:sz w:val="28"/>
        </w:rPr>
        <w:t>
      3) мемлекеттік мекеменің Ережесі мен құрылымын, сондай-ақ олардағы өзгерістерді қала әкімдігіне бекітуге ұсынады;</w:t>
      </w:r>
    </w:p>
    <w:bookmarkEnd w:id="69"/>
    <w:bookmarkStart w:name="z76" w:id="70"/>
    <w:p>
      <w:pPr>
        <w:spacing w:after="0"/>
        <w:ind w:left="0"/>
        <w:jc w:val="both"/>
      </w:pPr>
      <w:r>
        <w:rPr>
          <w:rFonts w:ascii="Times New Roman"/>
          <w:b w:val="false"/>
          <w:i w:val="false"/>
          <w:color w:val="000000"/>
          <w:sz w:val="28"/>
        </w:rPr>
        <w:t>
      4) мемлекеттік мекеме қызметкерлерінің лауазымдық нұсқамасын бекітеді;</w:t>
      </w:r>
    </w:p>
    <w:bookmarkEnd w:id="70"/>
    <w:bookmarkStart w:name="z77" w:id="71"/>
    <w:p>
      <w:pPr>
        <w:spacing w:after="0"/>
        <w:ind w:left="0"/>
        <w:jc w:val="both"/>
      </w:pPr>
      <w:r>
        <w:rPr>
          <w:rFonts w:ascii="Times New Roman"/>
          <w:b w:val="false"/>
          <w:i w:val="false"/>
          <w:color w:val="000000"/>
          <w:sz w:val="28"/>
        </w:rPr>
        <w:t>
      5) мемлекеттік мекеменің барлық қызметкерлері үшін міндетті өкімдер шығарады және тапсырмалар береді;</w:t>
      </w:r>
    </w:p>
    <w:bookmarkEnd w:id="71"/>
    <w:bookmarkStart w:name="z78" w:id="72"/>
    <w:p>
      <w:pPr>
        <w:spacing w:after="0"/>
        <w:ind w:left="0"/>
        <w:jc w:val="both"/>
      </w:pPr>
      <w:r>
        <w:rPr>
          <w:rFonts w:ascii="Times New Roman"/>
          <w:b w:val="false"/>
          <w:i w:val="false"/>
          <w:color w:val="000000"/>
          <w:sz w:val="28"/>
        </w:rPr>
        <w:t>
      6) мемлекеттік мекеме атынан сенімхатсыз әрекет етеді;</w:t>
      </w:r>
    </w:p>
    <w:bookmarkEnd w:id="72"/>
    <w:bookmarkStart w:name="z79" w:id="73"/>
    <w:p>
      <w:pPr>
        <w:spacing w:after="0"/>
        <w:ind w:left="0"/>
        <w:jc w:val="both"/>
      </w:pPr>
      <w:r>
        <w:rPr>
          <w:rFonts w:ascii="Times New Roman"/>
          <w:b w:val="false"/>
          <w:i w:val="false"/>
          <w:color w:val="000000"/>
          <w:sz w:val="28"/>
        </w:rPr>
        <w:t>
      7) мемлекеттік органдарда, өзге де ұйымдарда мемлекеттік мекеменің мүдделерін білдіреді;</w:t>
      </w:r>
    </w:p>
    <w:bookmarkEnd w:id="73"/>
    <w:bookmarkStart w:name="z80" w:id="74"/>
    <w:p>
      <w:pPr>
        <w:spacing w:after="0"/>
        <w:ind w:left="0"/>
        <w:jc w:val="both"/>
      </w:pPr>
      <w:r>
        <w:rPr>
          <w:rFonts w:ascii="Times New Roman"/>
          <w:b w:val="false"/>
          <w:i w:val="false"/>
          <w:color w:val="000000"/>
          <w:sz w:val="28"/>
        </w:rPr>
        <w:t>
      8) шарттар жасайды;</w:t>
      </w:r>
    </w:p>
    <w:bookmarkEnd w:id="74"/>
    <w:bookmarkStart w:name="z81" w:id="75"/>
    <w:p>
      <w:pPr>
        <w:spacing w:after="0"/>
        <w:ind w:left="0"/>
        <w:jc w:val="both"/>
      </w:pPr>
      <w:r>
        <w:rPr>
          <w:rFonts w:ascii="Times New Roman"/>
          <w:b w:val="false"/>
          <w:i w:val="false"/>
          <w:color w:val="000000"/>
          <w:sz w:val="28"/>
        </w:rPr>
        <w:t>
      9) банк шоттарын ашады;</w:t>
      </w:r>
    </w:p>
    <w:bookmarkEnd w:id="75"/>
    <w:bookmarkStart w:name="z82" w:id="76"/>
    <w:p>
      <w:pPr>
        <w:spacing w:after="0"/>
        <w:ind w:left="0"/>
        <w:jc w:val="both"/>
      </w:pPr>
      <w:r>
        <w:rPr>
          <w:rFonts w:ascii="Times New Roman"/>
          <w:b w:val="false"/>
          <w:i w:val="false"/>
          <w:color w:val="000000"/>
          <w:sz w:val="28"/>
        </w:rPr>
        <w:t>
      10) Қазақстан Республикасының заңнамасында белгіленген тәртіппен мемлекеттік мекеменің қызметкерлерін жұмысқа қабылдайды және жұмыстан босатады;</w:t>
      </w:r>
    </w:p>
    <w:bookmarkEnd w:id="76"/>
    <w:bookmarkStart w:name="z83" w:id="77"/>
    <w:p>
      <w:pPr>
        <w:spacing w:after="0"/>
        <w:ind w:left="0"/>
        <w:jc w:val="both"/>
      </w:pPr>
      <w:r>
        <w:rPr>
          <w:rFonts w:ascii="Times New Roman"/>
          <w:b w:val="false"/>
          <w:i w:val="false"/>
          <w:color w:val="000000"/>
          <w:sz w:val="28"/>
        </w:rPr>
        <w:t>
      11) мемлекеттік мекеме қызметкерлеріне Қазақстан Республикасының заңнамасында белгіленген тәртіппен көтермелеу шараларын және тәртіптік жазалар қолданады;</w:t>
      </w:r>
    </w:p>
    <w:bookmarkEnd w:id="77"/>
    <w:bookmarkStart w:name="z84" w:id="78"/>
    <w:p>
      <w:pPr>
        <w:spacing w:after="0"/>
        <w:ind w:left="0"/>
        <w:jc w:val="both"/>
      </w:pPr>
      <w:r>
        <w:rPr>
          <w:rFonts w:ascii="Times New Roman"/>
          <w:b w:val="false"/>
          <w:i w:val="false"/>
          <w:color w:val="000000"/>
          <w:sz w:val="28"/>
        </w:rPr>
        <w:t>
      12) сыбайлас жемқорлыққа қарсы іс-қимыл шараларын қабылдайды</w:t>
      </w:r>
    </w:p>
    <w:bookmarkEnd w:id="78"/>
    <w:bookmarkStart w:name="z85" w:id="79"/>
    <w:p>
      <w:pPr>
        <w:spacing w:after="0"/>
        <w:ind w:left="0"/>
        <w:jc w:val="both"/>
      </w:pPr>
      <w:r>
        <w:rPr>
          <w:rFonts w:ascii="Times New Roman"/>
          <w:b w:val="false"/>
          <w:i w:val="false"/>
          <w:color w:val="000000"/>
          <w:sz w:val="28"/>
        </w:rPr>
        <w:t>
      13) сыбайлас жемқорлыққа қарсы заңнаманың орындалуына дербес жауапты болады;</w:t>
      </w:r>
    </w:p>
    <w:bookmarkEnd w:id="79"/>
    <w:bookmarkStart w:name="z86" w:id="80"/>
    <w:p>
      <w:pPr>
        <w:spacing w:after="0"/>
        <w:ind w:left="0"/>
        <w:jc w:val="both"/>
      </w:pPr>
      <w:r>
        <w:rPr>
          <w:rFonts w:ascii="Times New Roman"/>
          <w:b w:val="false"/>
          <w:i w:val="false"/>
          <w:color w:val="000000"/>
          <w:sz w:val="28"/>
        </w:rPr>
        <w:t>
      14)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80"/>
    <w:bookmarkStart w:name="z87" w:id="81"/>
    <w:p>
      <w:pPr>
        <w:spacing w:after="0"/>
        <w:ind w:left="0"/>
        <w:jc w:val="both"/>
      </w:pPr>
      <w:r>
        <w:rPr>
          <w:rFonts w:ascii="Times New Roman"/>
          <w:b w:val="false"/>
          <w:i w:val="false"/>
          <w:color w:val="000000"/>
          <w:sz w:val="28"/>
        </w:rPr>
        <w:t>
      15) Қазақстан Республикасының заңнамасымен, осы Ережемен және уәкілетті органмен оған жүктелген өзге де функцияларды жүзеге асырады.</w:t>
      </w:r>
    </w:p>
    <w:bookmarkEnd w:id="81"/>
    <w:bookmarkStart w:name="z88" w:id="82"/>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82"/>
    <w:bookmarkStart w:name="z89" w:id="83"/>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83"/>
    <w:bookmarkStart w:name="z90" w:id="84"/>
    <w:p>
      <w:pPr>
        <w:spacing w:after="0"/>
        <w:ind w:left="0"/>
        <w:jc w:val="both"/>
      </w:pPr>
      <w:r>
        <w:rPr>
          <w:rFonts w:ascii="Times New Roman"/>
          <w:b w:val="false"/>
          <w:i w:val="false"/>
          <w:color w:val="000000"/>
          <w:sz w:val="28"/>
        </w:rPr>
        <w:t>
      20. Әкімнің аппаратын Қазақстан Республикасының қолданыстағы заңнамасына сәйкес қызметке тағайындалатын және қызметтен босатылатын бірінші басшы (әкім) басқарады.</w:t>
      </w:r>
    </w:p>
    <w:bookmarkEnd w:id="84"/>
    <w:bookmarkStart w:name="z91" w:id="85"/>
    <w:p>
      <w:pPr>
        <w:spacing w:after="0"/>
        <w:ind w:left="0"/>
        <w:jc w:val="left"/>
      </w:pPr>
      <w:r>
        <w:rPr>
          <w:rFonts w:ascii="Times New Roman"/>
          <w:b/>
          <w:i w:val="false"/>
          <w:color w:val="000000"/>
        </w:rPr>
        <w:t xml:space="preserve"> 4 тарау. Мемлекеттік органның мүлкі</w:t>
      </w:r>
    </w:p>
    <w:bookmarkEnd w:id="85"/>
    <w:bookmarkStart w:name="z92" w:id="86"/>
    <w:p>
      <w:pPr>
        <w:spacing w:after="0"/>
        <w:ind w:left="0"/>
        <w:jc w:val="both"/>
      </w:pPr>
      <w:r>
        <w:rPr>
          <w:rFonts w:ascii="Times New Roman"/>
          <w:b w:val="false"/>
          <w:i w:val="false"/>
          <w:color w:val="000000"/>
          <w:sz w:val="28"/>
        </w:rPr>
        <w:t>
      21. Әкiм аппаратының заңнамада көзделген жағдайларда жедел басқару құқығында оқшауланған мүлкi болуы мүмкiн.</w:t>
      </w:r>
    </w:p>
    <w:bookmarkEnd w:id="86"/>
    <w:bookmarkStart w:name="z93" w:id="87"/>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87"/>
    <w:bookmarkStart w:name="z94" w:id="88"/>
    <w:p>
      <w:pPr>
        <w:spacing w:after="0"/>
        <w:ind w:left="0"/>
        <w:jc w:val="both"/>
      </w:pPr>
      <w:r>
        <w:rPr>
          <w:rFonts w:ascii="Times New Roman"/>
          <w:b w:val="false"/>
          <w:i w:val="false"/>
          <w:color w:val="000000"/>
          <w:sz w:val="28"/>
        </w:rPr>
        <w:t>
      22. Әкiм аппаратына бекiтiлген мүлiк кенттің (жергiлiкті өзін- өзі басқару) коммуналдық меншiгiне жатады.</w:t>
      </w:r>
    </w:p>
    <w:bookmarkEnd w:id="88"/>
    <w:bookmarkStart w:name="z95" w:id="89"/>
    <w:p>
      <w:pPr>
        <w:spacing w:after="0"/>
        <w:ind w:left="0"/>
        <w:jc w:val="both"/>
      </w:pPr>
      <w:r>
        <w:rPr>
          <w:rFonts w:ascii="Times New Roman"/>
          <w:b w:val="false"/>
          <w:i w:val="false"/>
          <w:color w:val="000000"/>
          <w:sz w:val="28"/>
        </w:rPr>
        <w:t>
      23. Егер заңнамада өзгеше көзделмесе, әкім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
    <w:bookmarkStart w:name="z96" w:id="90"/>
    <w:p>
      <w:pPr>
        <w:spacing w:after="0"/>
        <w:ind w:left="0"/>
        <w:jc w:val="left"/>
      </w:pPr>
      <w:r>
        <w:rPr>
          <w:rFonts w:ascii="Times New Roman"/>
          <w:b/>
          <w:i w:val="false"/>
          <w:color w:val="000000"/>
        </w:rPr>
        <w:t xml:space="preserve"> 5 тарау. Кент әкімі аппаратын қайта ұйымдастыру және тарату</w:t>
      </w:r>
    </w:p>
    <w:bookmarkEnd w:id="90"/>
    <w:bookmarkStart w:name="z97" w:id="91"/>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заңнамасына сәйкес жүзеге асырылады.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қыркүйектегі</w:t>
            </w:r>
            <w:r>
              <w:br/>
            </w:r>
            <w:r>
              <w:rPr>
                <w:rFonts w:ascii="Times New Roman"/>
                <w:b w:val="false"/>
                <w:i w:val="false"/>
                <w:color w:val="000000"/>
                <w:sz w:val="20"/>
              </w:rPr>
              <w:t>№ 47/06 қаулымен бекітілген</w:t>
            </w:r>
          </w:p>
        </w:tc>
      </w:tr>
    </w:tbl>
    <w:bookmarkStart w:name="z99" w:id="92"/>
    <w:p>
      <w:pPr>
        <w:spacing w:after="0"/>
        <w:ind w:left="0"/>
        <w:jc w:val="left"/>
      </w:pPr>
      <w:r>
        <w:rPr>
          <w:rFonts w:ascii="Times New Roman"/>
          <w:b/>
          <w:i w:val="false"/>
          <w:color w:val="000000"/>
        </w:rPr>
        <w:t xml:space="preserve"> "Новодолинский кенті әкімінің аппараты" мемлекеттік мекемесінің Ережесі</w:t>
      </w:r>
    </w:p>
    <w:bookmarkEnd w:id="92"/>
    <w:bookmarkStart w:name="z100" w:id="93"/>
    <w:p>
      <w:pPr>
        <w:spacing w:after="0"/>
        <w:ind w:left="0"/>
        <w:jc w:val="left"/>
      </w:pPr>
      <w:r>
        <w:rPr>
          <w:rFonts w:ascii="Times New Roman"/>
          <w:b/>
          <w:i w:val="false"/>
          <w:color w:val="000000"/>
        </w:rPr>
        <w:t xml:space="preserve"> 1 тарау. Жалпы ережелер</w:t>
      </w:r>
    </w:p>
    <w:bookmarkEnd w:id="93"/>
    <w:bookmarkStart w:name="z101" w:id="94"/>
    <w:p>
      <w:pPr>
        <w:spacing w:after="0"/>
        <w:ind w:left="0"/>
        <w:jc w:val="both"/>
      </w:pPr>
      <w:r>
        <w:rPr>
          <w:rFonts w:ascii="Times New Roman"/>
          <w:b w:val="false"/>
          <w:i w:val="false"/>
          <w:color w:val="000000"/>
          <w:sz w:val="28"/>
        </w:rPr>
        <w:t>
      1. "Новодолинский кенті әкімінің аппараты" мемлекеттік мекемесі (бұдан әрі – әкім аппараты) Қазақстан Республикасының заңнамасына сәйкес кент бюджетін жоспарлау және атқару, сондай-ақ кенттің коммуналдық меншігін (жергілікті өзін-өзі басқарудың коммуналдық меншігін) басқару салаларында басшылықты қамтамасыз ететін Қазақстан Республикасының мемлекеттік органы болып табылады.</w:t>
      </w:r>
    </w:p>
    <w:bookmarkEnd w:id="94"/>
    <w:bookmarkStart w:name="z102" w:id="95"/>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bookmarkEnd w:id="95"/>
    <w:bookmarkStart w:name="z103" w:id="96"/>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96"/>
    <w:bookmarkStart w:name="z104" w:id="97"/>
    <w:p>
      <w:pPr>
        <w:spacing w:after="0"/>
        <w:ind w:left="0"/>
        <w:jc w:val="both"/>
      </w:pPr>
      <w:r>
        <w:rPr>
          <w:rFonts w:ascii="Times New Roman"/>
          <w:b w:val="false"/>
          <w:i w:val="false"/>
          <w:color w:val="000000"/>
          <w:sz w:val="28"/>
        </w:rPr>
        <w:t>
      4. Әкім аппараты азаматтық-құқықтық қатынастарға өз атынан түседі.</w:t>
      </w:r>
    </w:p>
    <w:bookmarkEnd w:id="97"/>
    <w:bookmarkStart w:name="z105" w:id="98"/>
    <w:p>
      <w:pPr>
        <w:spacing w:after="0"/>
        <w:ind w:left="0"/>
        <w:jc w:val="both"/>
      </w:pPr>
      <w:r>
        <w:rPr>
          <w:rFonts w:ascii="Times New Roman"/>
          <w:b w:val="false"/>
          <w:i w:val="false"/>
          <w:color w:val="000000"/>
          <w:sz w:val="28"/>
        </w:rPr>
        <w:t>
      5. Қазақстан Республикасының заңнамасына сәйкес бұған уәкілеттік берілген болса, әкім аппаратының мемлекет атынан азаматтық-құқықтық қатынастардың тарапы болуға құқығы бар.</w:t>
      </w:r>
    </w:p>
    <w:bookmarkEnd w:id="98"/>
    <w:bookmarkStart w:name="z106" w:id="99"/>
    <w:p>
      <w:pPr>
        <w:spacing w:after="0"/>
        <w:ind w:left="0"/>
        <w:jc w:val="both"/>
      </w:pPr>
      <w:r>
        <w:rPr>
          <w:rFonts w:ascii="Times New Roman"/>
          <w:b w:val="false"/>
          <w:i w:val="false"/>
          <w:color w:val="000000"/>
          <w:sz w:val="28"/>
        </w:rPr>
        <w:t>
      6. Әкім аппараты заңнамада белгіленген тәртіппен өз құзыретіндегі мәселелер туралы кент әкімінің өкімдерімен және шешімдерімен, сондай- ақ Қазақстан Республикасының заңнамасында көзделген басқа да актілермен ресімделетін шешімдерді қабылдайды.</w:t>
      </w:r>
    </w:p>
    <w:bookmarkEnd w:id="99"/>
    <w:bookmarkStart w:name="z107" w:id="100"/>
    <w:p>
      <w:pPr>
        <w:spacing w:after="0"/>
        <w:ind w:left="0"/>
        <w:jc w:val="both"/>
      </w:pPr>
      <w:r>
        <w:rPr>
          <w:rFonts w:ascii="Times New Roman"/>
          <w:b w:val="false"/>
          <w:i w:val="false"/>
          <w:color w:val="000000"/>
          <w:sz w:val="28"/>
        </w:rPr>
        <w:t>
      7. Әкім аппаратының құрылымы мен штат санының лимиті Қазақстан Республикасының заңнамасына сәйкес бекітіледі.</w:t>
      </w:r>
    </w:p>
    <w:bookmarkEnd w:id="100"/>
    <w:bookmarkStart w:name="z108" w:id="101"/>
    <w:p>
      <w:pPr>
        <w:spacing w:after="0"/>
        <w:ind w:left="0"/>
        <w:jc w:val="both"/>
      </w:pPr>
      <w:r>
        <w:rPr>
          <w:rFonts w:ascii="Times New Roman"/>
          <w:b w:val="false"/>
          <w:i w:val="false"/>
          <w:color w:val="000000"/>
          <w:sz w:val="28"/>
        </w:rPr>
        <w:t>
      8. Заңды тұлғаның орналасқан жері: индекс: 101605, Қарағанды облысы, Шахтинск қаласы, Новодолинский кенті, Центральная көшесі, 4.</w:t>
      </w:r>
    </w:p>
    <w:bookmarkEnd w:id="101"/>
    <w:bookmarkStart w:name="z109" w:id="102"/>
    <w:p>
      <w:pPr>
        <w:spacing w:after="0"/>
        <w:ind w:left="0"/>
        <w:jc w:val="both"/>
      </w:pPr>
      <w:r>
        <w:rPr>
          <w:rFonts w:ascii="Times New Roman"/>
          <w:b w:val="false"/>
          <w:i w:val="false"/>
          <w:color w:val="000000"/>
          <w:sz w:val="28"/>
        </w:rPr>
        <w:t>
       9. Осы Ереже әкім аппаратының құрылтай құжаты болып табылады.</w:t>
      </w:r>
    </w:p>
    <w:bookmarkEnd w:id="102"/>
    <w:bookmarkStart w:name="z110" w:id="103"/>
    <w:p>
      <w:pPr>
        <w:spacing w:after="0"/>
        <w:ind w:left="0"/>
        <w:jc w:val="both"/>
      </w:pPr>
      <w:r>
        <w:rPr>
          <w:rFonts w:ascii="Times New Roman"/>
          <w:b w:val="false"/>
          <w:i w:val="false"/>
          <w:color w:val="000000"/>
          <w:sz w:val="28"/>
        </w:rPr>
        <w:t>
      10. Әкім аппараты жергілікті бюджет есебінен ұсталатын мемлекеттік мекеме болып табылады.</w:t>
      </w:r>
    </w:p>
    <w:bookmarkEnd w:id="103"/>
    <w:bookmarkStart w:name="z111" w:id="104"/>
    <w:p>
      <w:pPr>
        <w:spacing w:after="0"/>
        <w:ind w:left="0"/>
        <w:jc w:val="both"/>
      </w:pPr>
      <w:r>
        <w:rPr>
          <w:rFonts w:ascii="Times New Roman"/>
          <w:b w:val="false"/>
          <w:i w:val="false"/>
          <w:color w:val="000000"/>
          <w:sz w:val="28"/>
        </w:rPr>
        <w:t>
      11. Әкім аппаратына кәсіпкерлік субъектілерімен әкім аппаратының өкілеттігі болып табылатын міндеттерді орындау тұрғысында шарттық қатынастарға түсуге тыйым салынады. Егер әкім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104"/>
    <w:bookmarkStart w:name="z112" w:id="105"/>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05"/>
    <w:bookmarkStart w:name="z113" w:id="106"/>
    <w:p>
      <w:pPr>
        <w:spacing w:after="0"/>
        <w:ind w:left="0"/>
        <w:jc w:val="both"/>
      </w:pPr>
      <w:r>
        <w:rPr>
          <w:rFonts w:ascii="Times New Roman"/>
          <w:b w:val="false"/>
          <w:i w:val="false"/>
          <w:color w:val="000000"/>
          <w:sz w:val="28"/>
        </w:rPr>
        <w:t>
      12. Міндеттері:</w:t>
      </w:r>
    </w:p>
    <w:bookmarkEnd w:id="106"/>
    <w:bookmarkStart w:name="z114" w:id="107"/>
    <w:p>
      <w:pPr>
        <w:spacing w:after="0"/>
        <w:ind w:left="0"/>
        <w:jc w:val="both"/>
      </w:pPr>
      <w:r>
        <w:rPr>
          <w:rFonts w:ascii="Times New Roman"/>
          <w:b w:val="false"/>
          <w:i w:val="false"/>
          <w:color w:val="000000"/>
          <w:sz w:val="28"/>
        </w:rPr>
        <w:t>
      1) Кент әкімінің қызметін ақпараттық-талдау тұрғысынан, ұйымдық-құқықтық және материалдық-техникалық жағынан қамтамасыз ету, сондай-ақ жергілікті маңызы бар мәселелерді шешу.</w:t>
      </w:r>
    </w:p>
    <w:bookmarkEnd w:id="107"/>
    <w:bookmarkStart w:name="z115" w:id="108"/>
    <w:p>
      <w:pPr>
        <w:spacing w:after="0"/>
        <w:ind w:left="0"/>
        <w:jc w:val="both"/>
      </w:pPr>
      <w:r>
        <w:rPr>
          <w:rFonts w:ascii="Times New Roman"/>
          <w:b w:val="false"/>
          <w:i w:val="false"/>
          <w:color w:val="000000"/>
          <w:sz w:val="28"/>
        </w:rPr>
        <w:t>
      2) қала әкімі мен әкімдігінің актілерінің, әкімнің, әкім орынбасарларының және қала әкімдігінің тапсырмаларының орындалуын бақылау және ұйымдастыру;</w:t>
      </w:r>
    </w:p>
    <w:bookmarkEnd w:id="108"/>
    <w:bookmarkStart w:name="z116" w:id="109"/>
    <w:p>
      <w:pPr>
        <w:spacing w:after="0"/>
        <w:ind w:left="0"/>
        <w:jc w:val="both"/>
      </w:pPr>
      <w:r>
        <w:rPr>
          <w:rFonts w:ascii="Times New Roman"/>
          <w:b w:val="false"/>
          <w:i w:val="false"/>
          <w:color w:val="000000"/>
          <w:sz w:val="28"/>
        </w:rPr>
        <w:t>
      13. Өкілеттілігі:</w:t>
      </w:r>
    </w:p>
    <w:bookmarkEnd w:id="109"/>
    <w:bookmarkStart w:name="z117" w:id="110"/>
    <w:p>
      <w:pPr>
        <w:spacing w:after="0"/>
        <w:ind w:left="0"/>
        <w:jc w:val="both"/>
      </w:pPr>
      <w:r>
        <w:rPr>
          <w:rFonts w:ascii="Times New Roman"/>
          <w:b w:val="false"/>
          <w:i w:val="false"/>
          <w:color w:val="000000"/>
          <w:sz w:val="28"/>
        </w:rPr>
        <w:t>
      1) құқығы:</w:t>
      </w:r>
    </w:p>
    <w:bookmarkEnd w:id="110"/>
    <w:bookmarkStart w:name="z118" w:id="111"/>
    <w:p>
      <w:pPr>
        <w:spacing w:after="0"/>
        <w:ind w:left="0"/>
        <w:jc w:val="both"/>
      </w:pPr>
      <w:r>
        <w:rPr>
          <w:rFonts w:ascii="Times New Roman"/>
          <w:b w:val="false"/>
          <w:i w:val="false"/>
          <w:color w:val="000000"/>
          <w:sz w:val="28"/>
        </w:rPr>
        <w:t xml:space="preserve">
      - мемлекеттік органдар мен басқа да ұйымдардың лауазымды тұлғаларынан қажетті ақпаратты, құжаттарды және өзге де материалдарды сұрату және алу; </w:t>
      </w:r>
    </w:p>
    <w:bookmarkEnd w:id="111"/>
    <w:bookmarkStart w:name="z119" w:id="112"/>
    <w:p>
      <w:pPr>
        <w:spacing w:after="0"/>
        <w:ind w:left="0"/>
        <w:jc w:val="both"/>
      </w:pPr>
      <w:r>
        <w:rPr>
          <w:rFonts w:ascii="Times New Roman"/>
          <w:b w:val="false"/>
          <w:i w:val="false"/>
          <w:color w:val="000000"/>
          <w:sz w:val="28"/>
        </w:rPr>
        <w:t>
      - мүліктік және мүліктік емес құқықтарды сатып алу және жүзеге асыру;</w:t>
      </w:r>
    </w:p>
    <w:bookmarkEnd w:id="112"/>
    <w:bookmarkStart w:name="z120" w:id="113"/>
    <w:p>
      <w:pPr>
        <w:spacing w:after="0"/>
        <w:ind w:left="0"/>
        <w:jc w:val="both"/>
      </w:pPr>
      <w:r>
        <w:rPr>
          <w:rFonts w:ascii="Times New Roman"/>
          <w:b w:val="false"/>
          <w:i w:val="false"/>
          <w:color w:val="000000"/>
          <w:sz w:val="28"/>
        </w:rPr>
        <w:t>
      - мемлекеттік басқару органдарының, мұрағаттардың, ғылыми мекемелердің ақпараттық деректер қорын пайдалану;</w:t>
      </w:r>
    </w:p>
    <w:bookmarkEnd w:id="113"/>
    <w:bookmarkStart w:name="z121" w:id="114"/>
    <w:p>
      <w:pPr>
        <w:spacing w:after="0"/>
        <w:ind w:left="0"/>
        <w:jc w:val="both"/>
      </w:pPr>
      <w:r>
        <w:rPr>
          <w:rFonts w:ascii="Times New Roman"/>
          <w:b w:val="false"/>
          <w:i w:val="false"/>
          <w:color w:val="000000"/>
          <w:sz w:val="28"/>
        </w:rPr>
        <w:t>
      - шарттар, келісімдер жасасу;</w:t>
      </w:r>
    </w:p>
    <w:bookmarkEnd w:id="114"/>
    <w:bookmarkStart w:name="z122" w:id="115"/>
    <w:p>
      <w:pPr>
        <w:spacing w:after="0"/>
        <w:ind w:left="0"/>
        <w:jc w:val="both"/>
      </w:pPr>
      <w:r>
        <w:rPr>
          <w:rFonts w:ascii="Times New Roman"/>
          <w:b w:val="false"/>
          <w:i w:val="false"/>
          <w:color w:val="000000"/>
          <w:sz w:val="28"/>
        </w:rPr>
        <w:t>
      - Қазақстан Республикасының заңнамасына сәйкес қарастырылған өзге де құқықтарға ие болуға құқығы бар.</w:t>
      </w:r>
    </w:p>
    <w:bookmarkEnd w:id="115"/>
    <w:bookmarkStart w:name="z123" w:id="116"/>
    <w:p>
      <w:pPr>
        <w:spacing w:after="0"/>
        <w:ind w:left="0"/>
        <w:jc w:val="both"/>
      </w:pPr>
      <w:r>
        <w:rPr>
          <w:rFonts w:ascii="Times New Roman"/>
          <w:b w:val="false"/>
          <w:i w:val="false"/>
          <w:color w:val="000000"/>
          <w:sz w:val="28"/>
        </w:rPr>
        <w:t>
      3) міндеттері:</w:t>
      </w:r>
    </w:p>
    <w:bookmarkEnd w:id="116"/>
    <w:bookmarkStart w:name="z124" w:id="117"/>
    <w:p>
      <w:pPr>
        <w:spacing w:after="0"/>
        <w:ind w:left="0"/>
        <w:jc w:val="both"/>
      </w:pPr>
      <w:r>
        <w:rPr>
          <w:rFonts w:ascii="Times New Roman"/>
          <w:b w:val="false"/>
          <w:i w:val="false"/>
          <w:color w:val="000000"/>
          <w:sz w:val="28"/>
        </w:rPr>
        <w:t>
      - қолданыстағы заңнамаға сәйкес тұрғындарға сапалы мемлекеттік қызмет көрсету;</w:t>
      </w:r>
    </w:p>
    <w:bookmarkEnd w:id="117"/>
    <w:bookmarkStart w:name="z125" w:id="118"/>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кент әкімінің актілері мен тапсырмаларын сапалы және уақытылы орындау;</w:t>
      </w:r>
    </w:p>
    <w:bookmarkEnd w:id="118"/>
    <w:bookmarkStart w:name="z126" w:id="119"/>
    <w:p>
      <w:pPr>
        <w:spacing w:after="0"/>
        <w:ind w:left="0"/>
        <w:jc w:val="both"/>
      </w:pPr>
      <w:r>
        <w:rPr>
          <w:rFonts w:ascii="Times New Roman"/>
          <w:b w:val="false"/>
          <w:i w:val="false"/>
          <w:color w:val="000000"/>
          <w:sz w:val="28"/>
        </w:rPr>
        <w:t>
      14. Функциялары:</w:t>
      </w:r>
    </w:p>
    <w:bookmarkEnd w:id="119"/>
    <w:bookmarkStart w:name="z127" w:id="120"/>
    <w:p>
      <w:pPr>
        <w:spacing w:after="0"/>
        <w:ind w:left="0"/>
        <w:jc w:val="both"/>
      </w:pPr>
      <w:r>
        <w:rPr>
          <w:rFonts w:ascii="Times New Roman"/>
          <w:b w:val="false"/>
          <w:i w:val="false"/>
          <w:color w:val="000000"/>
          <w:sz w:val="28"/>
        </w:rPr>
        <w:t>
      1) Әкім аппараты өз құзырлылығы шеңберінде:</w:t>
      </w:r>
    </w:p>
    <w:bookmarkEnd w:id="120"/>
    <w:bookmarkStart w:name="z128" w:id="121"/>
    <w:p>
      <w:pPr>
        <w:spacing w:after="0"/>
        <w:ind w:left="0"/>
        <w:jc w:val="both"/>
      </w:pPr>
      <w:r>
        <w:rPr>
          <w:rFonts w:ascii="Times New Roman"/>
          <w:b w:val="false"/>
          <w:i w:val="false"/>
          <w:color w:val="000000"/>
          <w:sz w:val="28"/>
        </w:rPr>
        <w:t xml:space="preserve">
      - жергілікті қоғамдастық жиынын, кент,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121"/>
    <w:bookmarkStart w:name="z129" w:id="122"/>
    <w:p>
      <w:pPr>
        <w:spacing w:after="0"/>
        <w:ind w:left="0"/>
        <w:jc w:val="both"/>
      </w:pPr>
      <w:r>
        <w:rPr>
          <w:rFonts w:ascii="Times New Roman"/>
          <w:b w:val="false"/>
          <w:i w:val="false"/>
          <w:color w:val="000000"/>
          <w:sz w:val="28"/>
        </w:rPr>
        <w:t>
      - жергілікті қоғамдастықтың бөлек жиынын, жергілікті қоғамдастықтың жиыны мен жиналысын шақыру уақыты, орны және талқыланатын мәселелер туралы оларды өткізу күніне дейін күнтізбелік он күннен кешіктірмей бұқаралық ақпарат құралдары арқылы немесе өзге де тәсілдермен хабарлайды;</w:t>
      </w:r>
    </w:p>
    <w:bookmarkEnd w:id="122"/>
    <w:bookmarkStart w:name="z130" w:id="123"/>
    <w:p>
      <w:pPr>
        <w:spacing w:after="0"/>
        <w:ind w:left="0"/>
        <w:jc w:val="both"/>
      </w:pPr>
      <w:r>
        <w:rPr>
          <w:rFonts w:ascii="Times New Roman"/>
          <w:b w:val="false"/>
          <w:i w:val="false"/>
          <w:color w:val="000000"/>
          <w:sz w:val="28"/>
        </w:rPr>
        <w:t>
      - жергілікті қоғамдастық жиынында немесе жергілікті қоғамдастық жиналысында қабылданған және кент әкімі мақұлдаған шешімдердің орындалуын қамтамасыз етеді;</w:t>
      </w:r>
    </w:p>
    <w:bookmarkEnd w:id="123"/>
    <w:bookmarkStart w:name="z131" w:id="124"/>
    <w:p>
      <w:pPr>
        <w:spacing w:after="0"/>
        <w:ind w:left="0"/>
        <w:jc w:val="both"/>
      </w:pPr>
      <w:r>
        <w:rPr>
          <w:rFonts w:ascii="Times New Roman"/>
          <w:b w:val="false"/>
          <w:i w:val="false"/>
          <w:color w:val="000000"/>
          <w:sz w:val="28"/>
        </w:rPr>
        <w:t>
      - кент бюджетінің жоспарлануы мен орындалуын қамтамасыз етеді;</w:t>
      </w:r>
    </w:p>
    <w:bookmarkEnd w:id="124"/>
    <w:bookmarkStart w:name="z132" w:id="125"/>
    <w:p>
      <w:pPr>
        <w:spacing w:after="0"/>
        <w:ind w:left="0"/>
        <w:jc w:val="both"/>
      </w:pPr>
      <w:r>
        <w:rPr>
          <w:rFonts w:ascii="Times New Roman"/>
          <w:b w:val="false"/>
          <w:i w:val="false"/>
          <w:color w:val="000000"/>
          <w:sz w:val="28"/>
        </w:rPr>
        <w:t>
      - жергілікті қоғамдастық жиналысына және аудан (облыстық маңызы бар қала) мәслихатына кент бюджетінің орындалуы туралы есепті ұсынады;</w:t>
      </w:r>
    </w:p>
    <w:bookmarkEnd w:id="125"/>
    <w:bookmarkStart w:name="z133" w:id="126"/>
    <w:p>
      <w:pPr>
        <w:spacing w:after="0"/>
        <w:ind w:left="0"/>
        <w:jc w:val="both"/>
      </w:pPr>
      <w:r>
        <w:rPr>
          <w:rFonts w:ascii="Times New Roman"/>
          <w:b w:val="false"/>
          <w:i w:val="false"/>
          <w:color w:val="000000"/>
          <w:sz w:val="28"/>
        </w:rPr>
        <w:t>
      - кент бюджетін жүзеге асыру туралы шешім қабылдайды;</w:t>
      </w:r>
    </w:p>
    <w:bookmarkEnd w:id="126"/>
    <w:bookmarkStart w:name="z134" w:id="127"/>
    <w:p>
      <w:pPr>
        <w:spacing w:after="0"/>
        <w:ind w:left="0"/>
        <w:jc w:val="both"/>
      </w:pPr>
      <w:r>
        <w:rPr>
          <w:rFonts w:ascii="Times New Roman"/>
          <w:b w:val="false"/>
          <w:i w:val="false"/>
          <w:color w:val="000000"/>
          <w:sz w:val="28"/>
        </w:rPr>
        <w:t xml:space="preserve">
      - жергілікті қоғамдастықты дамыту бағдарламасын әзірлейді және жергілікті қоғамдастық жиналысының бекітуіне ұсынады; </w:t>
      </w:r>
    </w:p>
    <w:bookmarkEnd w:id="127"/>
    <w:bookmarkStart w:name="z135" w:id="128"/>
    <w:p>
      <w:pPr>
        <w:spacing w:after="0"/>
        <w:ind w:left="0"/>
        <w:jc w:val="both"/>
      </w:pPr>
      <w:r>
        <w:rPr>
          <w:rFonts w:ascii="Times New Roman"/>
          <w:b w:val="false"/>
          <w:i w:val="false"/>
          <w:color w:val="000000"/>
          <w:sz w:val="28"/>
        </w:rPr>
        <w:t>
      - кенттің коммуналдық мүлкіне жататын объектілерді салу, реконструкциялау және жөндеу бойынша тапсырыс беруші ретінде шығады;</w:t>
      </w:r>
    </w:p>
    <w:bookmarkEnd w:id="128"/>
    <w:bookmarkStart w:name="z136" w:id="129"/>
    <w:p>
      <w:pPr>
        <w:spacing w:after="0"/>
        <w:ind w:left="0"/>
        <w:jc w:val="both"/>
      </w:pPr>
      <w:r>
        <w:rPr>
          <w:rFonts w:ascii="Times New Roman"/>
          <w:b w:val="false"/>
          <w:i w:val="false"/>
          <w:color w:val="000000"/>
          <w:sz w:val="28"/>
        </w:rPr>
        <w:t>
      - жергілікті өзін-өзі басқарудың коммуналдық мүлкін мақсатты және тиімді пайдалануға бақылау жүргізуді жүзеге асырады;</w:t>
      </w:r>
    </w:p>
    <w:bookmarkEnd w:id="129"/>
    <w:bookmarkStart w:name="z137" w:id="130"/>
    <w:p>
      <w:pPr>
        <w:spacing w:after="0"/>
        <w:ind w:left="0"/>
        <w:jc w:val="both"/>
      </w:pPr>
      <w:r>
        <w:rPr>
          <w:rFonts w:ascii="Times New Roman"/>
          <w:b w:val="false"/>
          <w:i w:val="false"/>
          <w:color w:val="000000"/>
          <w:sz w:val="28"/>
        </w:rPr>
        <w:t>
      - жергілікті өзін-өзі басқарудың коммуналдық заңды тұлғаларына қатысты коммуналдық меншік құқығы субъектісінің құқықтарын жүзеге асырады;</w:t>
      </w:r>
    </w:p>
    <w:bookmarkEnd w:id="130"/>
    <w:bookmarkStart w:name="z138" w:id="131"/>
    <w:p>
      <w:pPr>
        <w:spacing w:after="0"/>
        <w:ind w:left="0"/>
        <w:jc w:val="both"/>
      </w:pPr>
      <w:r>
        <w:rPr>
          <w:rFonts w:ascii="Times New Roman"/>
          <w:b w:val="false"/>
          <w:i w:val="false"/>
          <w:color w:val="000000"/>
          <w:sz w:val="28"/>
        </w:rPr>
        <w:t>
      - жергiлiктi өзiн-өзi басқарудың коммуналдық мүлкi мәселелерi бойынша мемлекеттiң мүдделерiн бiлдiредi, кенттің (жергілікті өзін-өзі басқарудың коммуналдық меншігі) мүліктік құқықтарын қорғайды;</w:t>
      </w:r>
    </w:p>
    <w:bookmarkEnd w:id="131"/>
    <w:bookmarkStart w:name="z139" w:id="132"/>
    <w:p>
      <w:pPr>
        <w:spacing w:after="0"/>
        <w:ind w:left="0"/>
        <w:jc w:val="both"/>
      </w:pPr>
      <w:r>
        <w:rPr>
          <w:rFonts w:ascii="Times New Roman"/>
          <w:b w:val="false"/>
          <w:i w:val="false"/>
          <w:color w:val="000000"/>
          <w:sz w:val="28"/>
        </w:rPr>
        <w:t>
      - жергілікті өзін-өзі басқарудың коммуналдық мүлкінің есебін ұйымдастырады, оның тиімді пайдаланылуын қамтамасыз етеді;</w:t>
      </w:r>
    </w:p>
    <w:bookmarkEnd w:id="132"/>
    <w:bookmarkStart w:name="z140" w:id="133"/>
    <w:p>
      <w:pPr>
        <w:spacing w:after="0"/>
        <w:ind w:left="0"/>
        <w:jc w:val="both"/>
      </w:pPr>
      <w:r>
        <w:rPr>
          <w:rFonts w:ascii="Times New Roman"/>
          <w:b w:val="false"/>
          <w:i w:val="false"/>
          <w:color w:val="000000"/>
          <w:sz w:val="28"/>
        </w:rPr>
        <w:t>
      2) Жергілікті қоғамдастық жиналысымен келісім бойынша кент әкімінің аппараты:</w:t>
      </w:r>
    </w:p>
    <w:bookmarkEnd w:id="133"/>
    <w:bookmarkStart w:name="z141" w:id="134"/>
    <w:p>
      <w:pPr>
        <w:spacing w:after="0"/>
        <w:ind w:left="0"/>
        <w:jc w:val="both"/>
      </w:pPr>
      <w:r>
        <w:rPr>
          <w:rFonts w:ascii="Times New Roman"/>
          <w:b w:val="false"/>
          <w:i w:val="false"/>
          <w:color w:val="000000"/>
          <w:sz w:val="28"/>
        </w:rPr>
        <w:t>
      - өз құзыреті шегінде жергілікті өзін-өзі басқарудың коммуналдық мүлкін басқару саласындағы құқықтық актілердің жобаларын әзірлейді;</w:t>
      </w:r>
    </w:p>
    <w:bookmarkEnd w:id="134"/>
    <w:bookmarkStart w:name="z142" w:id="135"/>
    <w:p>
      <w:pPr>
        <w:spacing w:after="0"/>
        <w:ind w:left="0"/>
        <w:jc w:val="both"/>
      </w:pPr>
      <w:r>
        <w:rPr>
          <w:rFonts w:ascii="Times New Roman"/>
          <w:b w:val="false"/>
          <w:i w:val="false"/>
          <w:color w:val="000000"/>
          <w:sz w:val="28"/>
        </w:rPr>
        <w:t>
      - егер Қазақстан Республикасының заңдарында өзгеше қарастырылмаған болса, жергілікті өзін-өзі басқарудың коммуналдық мүлкін басқарады, оны қорғау жөніндегі шараларды жүзеге асырады;</w:t>
      </w:r>
    </w:p>
    <w:bookmarkEnd w:id="135"/>
    <w:bookmarkStart w:name="z143" w:id="136"/>
    <w:p>
      <w:pPr>
        <w:spacing w:after="0"/>
        <w:ind w:left="0"/>
        <w:jc w:val="both"/>
      </w:pPr>
      <w:r>
        <w:rPr>
          <w:rFonts w:ascii="Times New Roman"/>
          <w:b w:val="false"/>
          <w:i w:val="false"/>
          <w:color w:val="000000"/>
          <w:sz w:val="28"/>
        </w:rPr>
        <w:t>
      -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136"/>
    <w:bookmarkStart w:name="z144" w:id="137"/>
    <w:p>
      <w:pPr>
        <w:spacing w:after="0"/>
        <w:ind w:left="0"/>
        <w:jc w:val="both"/>
      </w:pPr>
      <w:r>
        <w:rPr>
          <w:rFonts w:ascii="Times New Roman"/>
          <w:b w:val="false"/>
          <w:i w:val="false"/>
          <w:color w:val="000000"/>
          <w:sz w:val="28"/>
        </w:rPr>
        <w:t>
      - жергілікті өзін-өзі басқарудың коммуналдық заңды тұлғаларының артық, пайдаланылмаған немесе мақсатсыз пайдаланылған мүлкін алып қоюды жүзеге асырады;</w:t>
      </w:r>
    </w:p>
    <w:bookmarkEnd w:id="137"/>
    <w:bookmarkStart w:name="z145" w:id="138"/>
    <w:p>
      <w:pPr>
        <w:spacing w:after="0"/>
        <w:ind w:left="0"/>
        <w:jc w:val="both"/>
      </w:pPr>
      <w:r>
        <w:rPr>
          <w:rFonts w:ascii="Times New Roman"/>
          <w:b w:val="false"/>
          <w:i w:val="false"/>
          <w:color w:val="000000"/>
          <w:sz w:val="28"/>
        </w:rPr>
        <w:t>
      - жергілікті өзін-өзі басқарудың коммуналдық мүлкін кейіннен сатып алу құқығынсыз немесе кейіннен сатып алу құқығымен жеке және мемлекеттік емес заңды тұлғаларға мүліктік жалға (жалға алу), сенімгерлік басқаруға береді;</w:t>
      </w:r>
    </w:p>
    <w:bookmarkEnd w:id="138"/>
    <w:bookmarkStart w:name="z146" w:id="139"/>
    <w:p>
      <w:pPr>
        <w:spacing w:after="0"/>
        <w:ind w:left="0"/>
        <w:jc w:val="both"/>
      </w:pPr>
      <w:r>
        <w:rPr>
          <w:rFonts w:ascii="Times New Roman"/>
          <w:b w:val="false"/>
          <w:i w:val="false"/>
          <w:color w:val="000000"/>
          <w:sz w:val="28"/>
        </w:rPr>
        <w:t>
      - аудан (облыстық маңызы бар қала)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139"/>
    <w:bookmarkStart w:name="z147" w:id="140"/>
    <w:p>
      <w:pPr>
        <w:spacing w:after="0"/>
        <w:ind w:left="0"/>
        <w:jc w:val="both"/>
      </w:pPr>
      <w:r>
        <w:rPr>
          <w:rFonts w:ascii="Times New Roman"/>
          <w:b w:val="false"/>
          <w:i w:val="false"/>
          <w:color w:val="000000"/>
          <w:sz w:val="28"/>
        </w:rPr>
        <w:t xml:space="preserve">
      -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 </w:t>
      </w:r>
    </w:p>
    <w:bookmarkEnd w:id="140"/>
    <w:bookmarkStart w:name="z148" w:id="141"/>
    <w:p>
      <w:pPr>
        <w:spacing w:after="0"/>
        <w:ind w:left="0"/>
        <w:jc w:val="both"/>
      </w:pPr>
      <w:r>
        <w:rPr>
          <w:rFonts w:ascii="Times New Roman"/>
          <w:b w:val="false"/>
          <w:i w:val="false"/>
          <w:color w:val="000000"/>
          <w:sz w:val="28"/>
        </w:rPr>
        <w:t>
      -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141"/>
    <w:bookmarkStart w:name="z149" w:id="142"/>
    <w:p>
      <w:pPr>
        <w:spacing w:after="0"/>
        <w:ind w:left="0"/>
        <w:jc w:val="both"/>
      </w:pPr>
      <w:r>
        <w:rPr>
          <w:rFonts w:ascii="Times New Roman"/>
          <w:b w:val="false"/>
          <w:i w:val="false"/>
          <w:color w:val="000000"/>
          <w:sz w:val="28"/>
        </w:rPr>
        <w:t xml:space="preserve">
      - мүлкі кент қаласының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қызметтерінің)міндетті көлемдерін айқындайды; </w:t>
      </w:r>
    </w:p>
    <w:bookmarkEnd w:id="142"/>
    <w:bookmarkStart w:name="z150" w:id="143"/>
    <w:p>
      <w:pPr>
        <w:spacing w:after="0"/>
        <w:ind w:left="0"/>
        <w:jc w:val="both"/>
      </w:pPr>
      <w:r>
        <w:rPr>
          <w:rFonts w:ascii="Times New Roman"/>
          <w:b w:val="false"/>
          <w:i w:val="false"/>
          <w:color w:val="000000"/>
          <w:sz w:val="28"/>
        </w:rPr>
        <w:t xml:space="preserve">
       - мүлкі кенттің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 </w:t>
      </w:r>
    </w:p>
    <w:bookmarkEnd w:id="143"/>
    <w:bookmarkStart w:name="z151" w:id="144"/>
    <w:p>
      <w:pPr>
        <w:spacing w:after="0"/>
        <w:ind w:left="0"/>
        <w:jc w:val="both"/>
      </w:pPr>
      <w:r>
        <w:rPr>
          <w:rFonts w:ascii="Times New Roman"/>
          <w:b w:val="false"/>
          <w:i w:val="false"/>
          <w:color w:val="000000"/>
          <w:sz w:val="28"/>
        </w:rPr>
        <w:t>
      -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144"/>
    <w:bookmarkStart w:name="z152" w:id="145"/>
    <w:p>
      <w:pPr>
        <w:spacing w:after="0"/>
        <w:ind w:left="0"/>
        <w:jc w:val="both"/>
      </w:pPr>
      <w:r>
        <w:rPr>
          <w:rFonts w:ascii="Times New Roman"/>
          <w:b w:val="false"/>
          <w:i w:val="false"/>
          <w:color w:val="000000"/>
          <w:sz w:val="28"/>
        </w:rPr>
        <w:t>
      - жергілікті өзін-өзі басқарудың коммуналдық мүлкін жергілікті өзін-өзі басқарудың коммуналдық заңды тұлғаларына бекітеді;</w:t>
      </w:r>
    </w:p>
    <w:bookmarkEnd w:id="145"/>
    <w:bookmarkStart w:name="z153" w:id="146"/>
    <w:p>
      <w:pPr>
        <w:spacing w:after="0"/>
        <w:ind w:left="0"/>
        <w:jc w:val="both"/>
      </w:pPr>
      <w:r>
        <w:rPr>
          <w:rFonts w:ascii="Times New Roman"/>
          <w:b w:val="false"/>
          <w:i w:val="false"/>
          <w:color w:val="000000"/>
          <w:sz w:val="28"/>
        </w:rPr>
        <w:t>
      - жергілікті өзін-өзі басқарудың коммуналдық мүлкін иеліктен шығару туралы шешім қабылдайды.</w:t>
      </w:r>
    </w:p>
    <w:bookmarkEnd w:id="146"/>
    <w:bookmarkStart w:name="z154" w:id="147"/>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147"/>
    <w:bookmarkStart w:name="z155" w:id="148"/>
    <w:p>
      <w:pPr>
        <w:spacing w:after="0"/>
        <w:ind w:left="0"/>
        <w:jc w:val="both"/>
      </w:pPr>
      <w:r>
        <w:rPr>
          <w:rFonts w:ascii="Times New Roman"/>
          <w:b w:val="false"/>
          <w:i w:val="false"/>
          <w:color w:val="000000"/>
          <w:sz w:val="28"/>
        </w:rPr>
        <w:t>
      15. Әкiм аппаратына басшылықты әкiм аппаратына жүктелген мiндеттердiң орындалуына және оның өкiлеттiгiн жүзеге асыруына дербес жауапты болатын бiрiншi басшымен жүзеге асырылады.</w:t>
      </w:r>
    </w:p>
    <w:bookmarkEnd w:id="148"/>
    <w:bookmarkStart w:name="z156" w:id="149"/>
    <w:p>
      <w:pPr>
        <w:spacing w:after="0"/>
        <w:ind w:left="0"/>
        <w:jc w:val="both"/>
      </w:pPr>
      <w:r>
        <w:rPr>
          <w:rFonts w:ascii="Times New Roman"/>
          <w:b w:val="false"/>
          <w:i w:val="false"/>
          <w:color w:val="000000"/>
          <w:sz w:val="28"/>
        </w:rPr>
        <w:t>
      16. Әкім аппаратының бірінші басшысы қызметке Қазақстан Республикасының заңнамасына сәйкес тағайындалады және қызметтен босатылады.</w:t>
      </w:r>
    </w:p>
    <w:bookmarkEnd w:id="149"/>
    <w:bookmarkStart w:name="z157" w:id="150"/>
    <w:p>
      <w:pPr>
        <w:spacing w:after="0"/>
        <w:ind w:left="0"/>
        <w:jc w:val="both"/>
      </w:pPr>
      <w:r>
        <w:rPr>
          <w:rFonts w:ascii="Times New Roman"/>
          <w:b w:val="false"/>
          <w:i w:val="false"/>
          <w:color w:val="000000"/>
          <w:sz w:val="28"/>
        </w:rPr>
        <w:t>
      17. Әкім аппаратының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150"/>
    <w:bookmarkStart w:name="z158" w:id="151"/>
    <w:p>
      <w:pPr>
        <w:spacing w:after="0"/>
        <w:ind w:left="0"/>
        <w:jc w:val="both"/>
      </w:pPr>
      <w:r>
        <w:rPr>
          <w:rFonts w:ascii="Times New Roman"/>
          <w:b w:val="false"/>
          <w:i w:val="false"/>
          <w:color w:val="000000"/>
          <w:sz w:val="28"/>
        </w:rPr>
        <w:t xml:space="preserve">
      18. Бірінші басшының өкілеттіктері: </w:t>
      </w:r>
    </w:p>
    <w:bookmarkEnd w:id="151"/>
    <w:bookmarkStart w:name="z159" w:id="152"/>
    <w:p>
      <w:pPr>
        <w:spacing w:after="0"/>
        <w:ind w:left="0"/>
        <w:jc w:val="both"/>
      </w:pPr>
      <w:r>
        <w:rPr>
          <w:rFonts w:ascii="Times New Roman"/>
          <w:b w:val="false"/>
          <w:i w:val="false"/>
          <w:color w:val="000000"/>
          <w:sz w:val="28"/>
        </w:rPr>
        <w:t>
      1) мемлекеттік мекеме жұмысына жалпы басшылықты жүзеге асырады;</w:t>
      </w:r>
    </w:p>
    <w:bookmarkEnd w:id="152"/>
    <w:bookmarkStart w:name="z160" w:id="153"/>
    <w:p>
      <w:pPr>
        <w:spacing w:after="0"/>
        <w:ind w:left="0"/>
        <w:jc w:val="both"/>
      </w:pPr>
      <w:r>
        <w:rPr>
          <w:rFonts w:ascii="Times New Roman"/>
          <w:b w:val="false"/>
          <w:i w:val="false"/>
          <w:color w:val="000000"/>
          <w:sz w:val="28"/>
        </w:rPr>
        <w:t>
      2)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53"/>
    <w:bookmarkStart w:name="z161" w:id="154"/>
    <w:p>
      <w:pPr>
        <w:spacing w:after="0"/>
        <w:ind w:left="0"/>
        <w:jc w:val="both"/>
      </w:pPr>
      <w:r>
        <w:rPr>
          <w:rFonts w:ascii="Times New Roman"/>
          <w:b w:val="false"/>
          <w:i w:val="false"/>
          <w:color w:val="000000"/>
          <w:sz w:val="28"/>
        </w:rPr>
        <w:t>
      3) мемлекеттік мекеменің Ережесі мен құрылымын, сондай-ақ олардағы өзгерістерді қала әкімдігіне бекітуге ұсынады;</w:t>
      </w:r>
    </w:p>
    <w:bookmarkEnd w:id="154"/>
    <w:bookmarkStart w:name="z162" w:id="155"/>
    <w:p>
      <w:pPr>
        <w:spacing w:after="0"/>
        <w:ind w:left="0"/>
        <w:jc w:val="both"/>
      </w:pPr>
      <w:r>
        <w:rPr>
          <w:rFonts w:ascii="Times New Roman"/>
          <w:b w:val="false"/>
          <w:i w:val="false"/>
          <w:color w:val="000000"/>
          <w:sz w:val="28"/>
        </w:rPr>
        <w:t>
      4) мемлекеттік мекеме қызметкерлерінің лауазымдық нұсқамасын бекітеді;</w:t>
      </w:r>
    </w:p>
    <w:bookmarkEnd w:id="155"/>
    <w:bookmarkStart w:name="z163" w:id="156"/>
    <w:p>
      <w:pPr>
        <w:spacing w:after="0"/>
        <w:ind w:left="0"/>
        <w:jc w:val="both"/>
      </w:pPr>
      <w:r>
        <w:rPr>
          <w:rFonts w:ascii="Times New Roman"/>
          <w:b w:val="false"/>
          <w:i w:val="false"/>
          <w:color w:val="000000"/>
          <w:sz w:val="28"/>
        </w:rPr>
        <w:t>
      5) мемлекеттік мекеменің барлық қызметкерлері үшін міндетті өкімдер шығарады және тапсырмалар береді;</w:t>
      </w:r>
    </w:p>
    <w:bookmarkEnd w:id="156"/>
    <w:bookmarkStart w:name="z164" w:id="157"/>
    <w:p>
      <w:pPr>
        <w:spacing w:after="0"/>
        <w:ind w:left="0"/>
        <w:jc w:val="both"/>
      </w:pPr>
      <w:r>
        <w:rPr>
          <w:rFonts w:ascii="Times New Roman"/>
          <w:b w:val="false"/>
          <w:i w:val="false"/>
          <w:color w:val="000000"/>
          <w:sz w:val="28"/>
        </w:rPr>
        <w:t>
      6) мемлекеттік мекеме атынан сенімхатсыз әрекет етеді;</w:t>
      </w:r>
    </w:p>
    <w:bookmarkEnd w:id="157"/>
    <w:bookmarkStart w:name="z165" w:id="158"/>
    <w:p>
      <w:pPr>
        <w:spacing w:after="0"/>
        <w:ind w:left="0"/>
        <w:jc w:val="both"/>
      </w:pPr>
      <w:r>
        <w:rPr>
          <w:rFonts w:ascii="Times New Roman"/>
          <w:b w:val="false"/>
          <w:i w:val="false"/>
          <w:color w:val="000000"/>
          <w:sz w:val="28"/>
        </w:rPr>
        <w:t>
      7) мемлекеттік органдарда, өзге де ұйымдарда мемлекеттік мекеменің мүдделерін білдіреді;</w:t>
      </w:r>
    </w:p>
    <w:bookmarkEnd w:id="158"/>
    <w:bookmarkStart w:name="z166" w:id="159"/>
    <w:p>
      <w:pPr>
        <w:spacing w:after="0"/>
        <w:ind w:left="0"/>
        <w:jc w:val="both"/>
      </w:pPr>
      <w:r>
        <w:rPr>
          <w:rFonts w:ascii="Times New Roman"/>
          <w:b w:val="false"/>
          <w:i w:val="false"/>
          <w:color w:val="000000"/>
          <w:sz w:val="28"/>
        </w:rPr>
        <w:t>
      8) шарттар жасайды;</w:t>
      </w:r>
    </w:p>
    <w:bookmarkEnd w:id="159"/>
    <w:bookmarkStart w:name="z167" w:id="160"/>
    <w:p>
      <w:pPr>
        <w:spacing w:after="0"/>
        <w:ind w:left="0"/>
        <w:jc w:val="both"/>
      </w:pPr>
      <w:r>
        <w:rPr>
          <w:rFonts w:ascii="Times New Roman"/>
          <w:b w:val="false"/>
          <w:i w:val="false"/>
          <w:color w:val="000000"/>
          <w:sz w:val="28"/>
        </w:rPr>
        <w:t>
      9) банк шоттарын ашады;</w:t>
      </w:r>
    </w:p>
    <w:bookmarkEnd w:id="160"/>
    <w:bookmarkStart w:name="z168" w:id="161"/>
    <w:p>
      <w:pPr>
        <w:spacing w:after="0"/>
        <w:ind w:left="0"/>
        <w:jc w:val="both"/>
      </w:pPr>
      <w:r>
        <w:rPr>
          <w:rFonts w:ascii="Times New Roman"/>
          <w:b w:val="false"/>
          <w:i w:val="false"/>
          <w:color w:val="000000"/>
          <w:sz w:val="28"/>
        </w:rPr>
        <w:t>
      10) Қазақстан Республикасының заңнамасында белгіленген тәртіппен мемлекеттік мекеменің қызметкерлерін жұмысқа қабылдайды және жұмыстан босатады;</w:t>
      </w:r>
    </w:p>
    <w:bookmarkEnd w:id="161"/>
    <w:bookmarkStart w:name="z169" w:id="162"/>
    <w:p>
      <w:pPr>
        <w:spacing w:after="0"/>
        <w:ind w:left="0"/>
        <w:jc w:val="both"/>
      </w:pPr>
      <w:r>
        <w:rPr>
          <w:rFonts w:ascii="Times New Roman"/>
          <w:b w:val="false"/>
          <w:i w:val="false"/>
          <w:color w:val="000000"/>
          <w:sz w:val="28"/>
        </w:rPr>
        <w:t>
      11) мемлекеттік мекеме қызметкерлеріне Қазақстан Республикасының заңнамасында белгіленген тәртіппен көтермелеу шараларын және тәртіптік жазалар қолданады;</w:t>
      </w:r>
    </w:p>
    <w:bookmarkEnd w:id="162"/>
    <w:bookmarkStart w:name="z170" w:id="163"/>
    <w:p>
      <w:pPr>
        <w:spacing w:after="0"/>
        <w:ind w:left="0"/>
        <w:jc w:val="both"/>
      </w:pPr>
      <w:r>
        <w:rPr>
          <w:rFonts w:ascii="Times New Roman"/>
          <w:b w:val="false"/>
          <w:i w:val="false"/>
          <w:color w:val="000000"/>
          <w:sz w:val="28"/>
        </w:rPr>
        <w:t>
      12) сыбайлас жемқорлыққа қарсы іс-қимыл шараларын қабылдайды</w:t>
      </w:r>
    </w:p>
    <w:bookmarkEnd w:id="163"/>
    <w:bookmarkStart w:name="z171" w:id="164"/>
    <w:p>
      <w:pPr>
        <w:spacing w:after="0"/>
        <w:ind w:left="0"/>
        <w:jc w:val="both"/>
      </w:pPr>
      <w:r>
        <w:rPr>
          <w:rFonts w:ascii="Times New Roman"/>
          <w:b w:val="false"/>
          <w:i w:val="false"/>
          <w:color w:val="000000"/>
          <w:sz w:val="28"/>
        </w:rPr>
        <w:t>
      13) сыбайлас жемқорлыққа қарсы заңнаманың орындалуына дербес жауапты болады;</w:t>
      </w:r>
    </w:p>
    <w:bookmarkEnd w:id="164"/>
    <w:bookmarkStart w:name="z172" w:id="165"/>
    <w:p>
      <w:pPr>
        <w:spacing w:after="0"/>
        <w:ind w:left="0"/>
        <w:jc w:val="both"/>
      </w:pPr>
      <w:r>
        <w:rPr>
          <w:rFonts w:ascii="Times New Roman"/>
          <w:b w:val="false"/>
          <w:i w:val="false"/>
          <w:color w:val="000000"/>
          <w:sz w:val="28"/>
        </w:rPr>
        <w:t>
      14)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165"/>
    <w:bookmarkStart w:name="z173" w:id="166"/>
    <w:p>
      <w:pPr>
        <w:spacing w:after="0"/>
        <w:ind w:left="0"/>
        <w:jc w:val="both"/>
      </w:pPr>
      <w:r>
        <w:rPr>
          <w:rFonts w:ascii="Times New Roman"/>
          <w:b w:val="false"/>
          <w:i w:val="false"/>
          <w:color w:val="000000"/>
          <w:sz w:val="28"/>
        </w:rPr>
        <w:t>
      15) Қазақстан Республикасының заңнамасымен, осы Ережемен және уәкілетті органмен оған жүктелген өзге де функцияларды жүзеге асырады.</w:t>
      </w:r>
    </w:p>
    <w:bookmarkEnd w:id="166"/>
    <w:bookmarkStart w:name="z174" w:id="167"/>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167"/>
    <w:bookmarkStart w:name="z175" w:id="168"/>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168"/>
    <w:bookmarkStart w:name="z176" w:id="169"/>
    <w:p>
      <w:pPr>
        <w:spacing w:after="0"/>
        <w:ind w:left="0"/>
        <w:jc w:val="both"/>
      </w:pPr>
      <w:r>
        <w:rPr>
          <w:rFonts w:ascii="Times New Roman"/>
          <w:b w:val="false"/>
          <w:i w:val="false"/>
          <w:color w:val="000000"/>
          <w:sz w:val="28"/>
        </w:rPr>
        <w:t>
      20. Әкімнің аппаратын Қазақстан Республикасының қолданыстағы заңнамасына сәйкес қызметке тағайындалатын және қызметтен босатылатын бірінші басшы (әкім) басқарады.</w:t>
      </w:r>
    </w:p>
    <w:bookmarkEnd w:id="169"/>
    <w:bookmarkStart w:name="z177" w:id="170"/>
    <w:p>
      <w:pPr>
        <w:spacing w:after="0"/>
        <w:ind w:left="0"/>
        <w:jc w:val="left"/>
      </w:pPr>
      <w:r>
        <w:rPr>
          <w:rFonts w:ascii="Times New Roman"/>
          <w:b/>
          <w:i w:val="false"/>
          <w:color w:val="000000"/>
        </w:rPr>
        <w:t xml:space="preserve"> 4 тарау. Мемлекеттік органның мүлкі</w:t>
      </w:r>
    </w:p>
    <w:bookmarkEnd w:id="170"/>
    <w:bookmarkStart w:name="z178" w:id="171"/>
    <w:p>
      <w:pPr>
        <w:spacing w:after="0"/>
        <w:ind w:left="0"/>
        <w:jc w:val="both"/>
      </w:pPr>
      <w:r>
        <w:rPr>
          <w:rFonts w:ascii="Times New Roman"/>
          <w:b w:val="false"/>
          <w:i w:val="false"/>
          <w:color w:val="000000"/>
          <w:sz w:val="28"/>
        </w:rPr>
        <w:t>
      21. Әкiм аппаратының заңнамада көзделген жағдайларда жедел басқару құқығында оқшауланған мүлкi болуы мүмкiн.</w:t>
      </w:r>
    </w:p>
    <w:bookmarkEnd w:id="171"/>
    <w:bookmarkStart w:name="z179" w:id="172"/>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72"/>
    <w:bookmarkStart w:name="z180" w:id="173"/>
    <w:p>
      <w:pPr>
        <w:spacing w:after="0"/>
        <w:ind w:left="0"/>
        <w:jc w:val="both"/>
      </w:pPr>
      <w:r>
        <w:rPr>
          <w:rFonts w:ascii="Times New Roman"/>
          <w:b w:val="false"/>
          <w:i w:val="false"/>
          <w:color w:val="000000"/>
          <w:sz w:val="28"/>
        </w:rPr>
        <w:t>
      22. Әкiм аппаратына бекiтiлген мүлiк кенттің (жергiлiкті өзін- өзі басқару) коммуналдық меншiгiне жатады.</w:t>
      </w:r>
    </w:p>
    <w:bookmarkEnd w:id="173"/>
    <w:bookmarkStart w:name="z181" w:id="174"/>
    <w:p>
      <w:pPr>
        <w:spacing w:after="0"/>
        <w:ind w:left="0"/>
        <w:jc w:val="both"/>
      </w:pPr>
      <w:r>
        <w:rPr>
          <w:rFonts w:ascii="Times New Roman"/>
          <w:b w:val="false"/>
          <w:i w:val="false"/>
          <w:color w:val="000000"/>
          <w:sz w:val="28"/>
        </w:rPr>
        <w:t>
      23. Егер заңнамада өзгеше көзделмесе, әкім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4"/>
    <w:bookmarkStart w:name="z182" w:id="175"/>
    <w:p>
      <w:pPr>
        <w:spacing w:after="0"/>
        <w:ind w:left="0"/>
        <w:jc w:val="left"/>
      </w:pPr>
      <w:r>
        <w:rPr>
          <w:rFonts w:ascii="Times New Roman"/>
          <w:b/>
          <w:i w:val="false"/>
          <w:color w:val="000000"/>
        </w:rPr>
        <w:t xml:space="preserve"> 5 тарау. Кент әкімі аппаратын қайта ұйымдастыру және тарату</w:t>
      </w:r>
    </w:p>
    <w:bookmarkEnd w:id="175"/>
    <w:bookmarkStart w:name="z183" w:id="176"/>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заңнамасына сәйкес жүзеге асырылады.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қыркүйектегі</w:t>
            </w:r>
            <w:r>
              <w:br/>
            </w:r>
            <w:r>
              <w:rPr>
                <w:rFonts w:ascii="Times New Roman"/>
                <w:b w:val="false"/>
                <w:i w:val="false"/>
                <w:color w:val="000000"/>
                <w:sz w:val="20"/>
              </w:rPr>
              <w:t>№ 47/06 қаулымен бекітілген</w:t>
            </w:r>
          </w:p>
        </w:tc>
      </w:tr>
    </w:tbl>
    <w:bookmarkStart w:name="z185" w:id="177"/>
    <w:p>
      <w:pPr>
        <w:spacing w:after="0"/>
        <w:ind w:left="0"/>
        <w:jc w:val="left"/>
      </w:pPr>
      <w:r>
        <w:rPr>
          <w:rFonts w:ascii="Times New Roman"/>
          <w:b/>
          <w:i w:val="false"/>
          <w:color w:val="000000"/>
        </w:rPr>
        <w:t xml:space="preserve"> "Шахан кенті әкімінің аппараты" мемлекеттік мекемесінің Ережесі</w:t>
      </w:r>
    </w:p>
    <w:bookmarkEnd w:id="177"/>
    <w:bookmarkStart w:name="z186" w:id="178"/>
    <w:p>
      <w:pPr>
        <w:spacing w:after="0"/>
        <w:ind w:left="0"/>
        <w:jc w:val="left"/>
      </w:pPr>
      <w:r>
        <w:rPr>
          <w:rFonts w:ascii="Times New Roman"/>
          <w:b/>
          <w:i w:val="false"/>
          <w:color w:val="000000"/>
        </w:rPr>
        <w:t xml:space="preserve"> 1 тарау. Жалпы ережелер</w:t>
      </w:r>
    </w:p>
    <w:bookmarkEnd w:id="178"/>
    <w:bookmarkStart w:name="z187" w:id="179"/>
    <w:p>
      <w:pPr>
        <w:spacing w:after="0"/>
        <w:ind w:left="0"/>
        <w:jc w:val="both"/>
      </w:pPr>
      <w:r>
        <w:rPr>
          <w:rFonts w:ascii="Times New Roman"/>
          <w:b w:val="false"/>
          <w:i w:val="false"/>
          <w:color w:val="000000"/>
          <w:sz w:val="28"/>
        </w:rPr>
        <w:t>
      1. "Шахан кенті әкімінің аппараты" мемлекеттік мекемесі (бұдан әрі – әкім аппараты) Қазақстан Республикасының заңнамасына сәйкес кент бюджетін жоспарлау және атқару, сондай-ақ кенттің коммуналдық меншігін (жергілікті өзін-өзі басқарудың коммуналдық меншігін) басқару салаларында басшылықты қамтамасыз ететін Қазақстан Республикасының мемлекеттік органы болып табылады.</w:t>
      </w:r>
    </w:p>
    <w:bookmarkEnd w:id="179"/>
    <w:bookmarkStart w:name="z188" w:id="18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bookmarkEnd w:id="180"/>
    <w:bookmarkStart w:name="z189" w:id="18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81"/>
    <w:bookmarkStart w:name="z190" w:id="182"/>
    <w:p>
      <w:pPr>
        <w:spacing w:after="0"/>
        <w:ind w:left="0"/>
        <w:jc w:val="both"/>
      </w:pPr>
      <w:r>
        <w:rPr>
          <w:rFonts w:ascii="Times New Roman"/>
          <w:b w:val="false"/>
          <w:i w:val="false"/>
          <w:color w:val="000000"/>
          <w:sz w:val="28"/>
        </w:rPr>
        <w:t>
      4. Әкім аппараты азаматтық-құқықтық қатынастарға өз атынан түседі.</w:t>
      </w:r>
    </w:p>
    <w:bookmarkEnd w:id="182"/>
    <w:bookmarkStart w:name="z191" w:id="183"/>
    <w:p>
      <w:pPr>
        <w:spacing w:after="0"/>
        <w:ind w:left="0"/>
        <w:jc w:val="both"/>
      </w:pPr>
      <w:r>
        <w:rPr>
          <w:rFonts w:ascii="Times New Roman"/>
          <w:b w:val="false"/>
          <w:i w:val="false"/>
          <w:color w:val="000000"/>
          <w:sz w:val="28"/>
        </w:rPr>
        <w:t>
      5. Қазақстан Республикасының заңнамасына сәйкес бұған уәкілеттік берілген болса, әкім аппаратының мемлекет атынан азаматтық-құқықтық қатынастардың тарапы болуға құқығы бар.</w:t>
      </w:r>
    </w:p>
    <w:bookmarkEnd w:id="183"/>
    <w:bookmarkStart w:name="z192" w:id="184"/>
    <w:p>
      <w:pPr>
        <w:spacing w:after="0"/>
        <w:ind w:left="0"/>
        <w:jc w:val="both"/>
      </w:pPr>
      <w:r>
        <w:rPr>
          <w:rFonts w:ascii="Times New Roman"/>
          <w:b w:val="false"/>
          <w:i w:val="false"/>
          <w:color w:val="000000"/>
          <w:sz w:val="28"/>
        </w:rPr>
        <w:t>
      6. Әкім аппараты заңнамада белгіленген тәртіппен өз құзыретіндегі мәселелер туралы кент әкімінің өкімдерімен және шешімдерімен, сондай- ақ Қазақстан Республикасының заңнамасында көзделген басқа да актілермен ресімделетін шешімдерді қабылдайды.</w:t>
      </w:r>
    </w:p>
    <w:bookmarkEnd w:id="184"/>
    <w:bookmarkStart w:name="z193" w:id="185"/>
    <w:p>
      <w:pPr>
        <w:spacing w:after="0"/>
        <w:ind w:left="0"/>
        <w:jc w:val="both"/>
      </w:pPr>
      <w:r>
        <w:rPr>
          <w:rFonts w:ascii="Times New Roman"/>
          <w:b w:val="false"/>
          <w:i w:val="false"/>
          <w:color w:val="000000"/>
          <w:sz w:val="28"/>
        </w:rPr>
        <w:t>
      7. Әкім аппаратының құрылымы мен штат санының лимиті Қазақстан Республикасының заңнамасына сәйкес бекітіледі.</w:t>
      </w:r>
    </w:p>
    <w:bookmarkEnd w:id="185"/>
    <w:bookmarkStart w:name="z194" w:id="186"/>
    <w:p>
      <w:pPr>
        <w:spacing w:after="0"/>
        <w:ind w:left="0"/>
        <w:jc w:val="both"/>
      </w:pPr>
      <w:r>
        <w:rPr>
          <w:rFonts w:ascii="Times New Roman"/>
          <w:b w:val="false"/>
          <w:i w:val="false"/>
          <w:color w:val="000000"/>
          <w:sz w:val="28"/>
        </w:rPr>
        <w:t>
      8. Заңды тұлғаның орналасқан жері: индекс: 101606, Қарағанды облысы, Шахтинск қаласы, Шахан кенті, Шаханская 11.</w:t>
      </w:r>
    </w:p>
    <w:bookmarkEnd w:id="186"/>
    <w:bookmarkStart w:name="z195" w:id="187"/>
    <w:p>
      <w:pPr>
        <w:spacing w:after="0"/>
        <w:ind w:left="0"/>
        <w:jc w:val="both"/>
      </w:pPr>
      <w:r>
        <w:rPr>
          <w:rFonts w:ascii="Times New Roman"/>
          <w:b w:val="false"/>
          <w:i w:val="false"/>
          <w:color w:val="000000"/>
          <w:sz w:val="28"/>
        </w:rPr>
        <w:t>
       9. Осы Ереже әкім аппаратының құрылтай құжаты болып табылады.</w:t>
      </w:r>
    </w:p>
    <w:bookmarkEnd w:id="187"/>
    <w:bookmarkStart w:name="z196" w:id="188"/>
    <w:p>
      <w:pPr>
        <w:spacing w:after="0"/>
        <w:ind w:left="0"/>
        <w:jc w:val="both"/>
      </w:pPr>
      <w:r>
        <w:rPr>
          <w:rFonts w:ascii="Times New Roman"/>
          <w:b w:val="false"/>
          <w:i w:val="false"/>
          <w:color w:val="000000"/>
          <w:sz w:val="28"/>
        </w:rPr>
        <w:t>
      10. Әкім аппараты жергілікті бюджет есебінен ұсталатын мемлекеттік мекеме болып табылады.</w:t>
      </w:r>
    </w:p>
    <w:bookmarkEnd w:id="188"/>
    <w:bookmarkStart w:name="z197" w:id="189"/>
    <w:p>
      <w:pPr>
        <w:spacing w:after="0"/>
        <w:ind w:left="0"/>
        <w:jc w:val="both"/>
      </w:pPr>
      <w:r>
        <w:rPr>
          <w:rFonts w:ascii="Times New Roman"/>
          <w:b w:val="false"/>
          <w:i w:val="false"/>
          <w:color w:val="000000"/>
          <w:sz w:val="28"/>
        </w:rPr>
        <w:t>
      11. Әкім аппаратына кәсіпкерлік субъектілерімен әкім аппаратының өкілеттігі болып табылатын міндеттерді орындау тұрғысында шарттық қатынастарға түсуге тыйым салынады. Егер әкім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189"/>
    <w:bookmarkStart w:name="z198" w:id="19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0"/>
    <w:bookmarkStart w:name="z199" w:id="191"/>
    <w:p>
      <w:pPr>
        <w:spacing w:after="0"/>
        <w:ind w:left="0"/>
        <w:jc w:val="both"/>
      </w:pPr>
      <w:r>
        <w:rPr>
          <w:rFonts w:ascii="Times New Roman"/>
          <w:b w:val="false"/>
          <w:i w:val="false"/>
          <w:color w:val="000000"/>
          <w:sz w:val="28"/>
        </w:rPr>
        <w:t>
      12. Міндеттері:</w:t>
      </w:r>
    </w:p>
    <w:bookmarkEnd w:id="191"/>
    <w:bookmarkStart w:name="z200" w:id="192"/>
    <w:p>
      <w:pPr>
        <w:spacing w:after="0"/>
        <w:ind w:left="0"/>
        <w:jc w:val="both"/>
      </w:pPr>
      <w:r>
        <w:rPr>
          <w:rFonts w:ascii="Times New Roman"/>
          <w:b w:val="false"/>
          <w:i w:val="false"/>
          <w:color w:val="000000"/>
          <w:sz w:val="28"/>
        </w:rPr>
        <w:t>
      1) Кент әкімінің қызметін ақпараттық-талдау тұрғысынан, ұйымдық-құқықтық және материалдық-техникалық жағынан қамтамасыз ету, сондай-ақ жергілікті маңызы бар мәселелерді шешу.</w:t>
      </w:r>
    </w:p>
    <w:bookmarkEnd w:id="192"/>
    <w:bookmarkStart w:name="z201" w:id="193"/>
    <w:p>
      <w:pPr>
        <w:spacing w:after="0"/>
        <w:ind w:left="0"/>
        <w:jc w:val="both"/>
      </w:pPr>
      <w:r>
        <w:rPr>
          <w:rFonts w:ascii="Times New Roman"/>
          <w:b w:val="false"/>
          <w:i w:val="false"/>
          <w:color w:val="000000"/>
          <w:sz w:val="28"/>
        </w:rPr>
        <w:t>
      2) қала әкімі мен әкімдігінің актілерінің, әкімнің, әкім орынбасарларының және қала әкімдігінің тапсырмаларының орындалуын бақылау және ұйымдастыру;</w:t>
      </w:r>
    </w:p>
    <w:bookmarkEnd w:id="193"/>
    <w:bookmarkStart w:name="z202" w:id="194"/>
    <w:p>
      <w:pPr>
        <w:spacing w:after="0"/>
        <w:ind w:left="0"/>
        <w:jc w:val="both"/>
      </w:pPr>
      <w:r>
        <w:rPr>
          <w:rFonts w:ascii="Times New Roman"/>
          <w:b w:val="false"/>
          <w:i w:val="false"/>
          <w:color w:val="000000"/>
          <w:sz w:val="28"/>
        </w:rPr>
        <w:t>
      13. Өкілеттілігі:</w:t>
      </w:r>
    </w:p>
    <w:bookmarkEnd w:id="194"/>
    <w:bookmarkStart w:name="z203" w:id="195"/>
    <w:p>
      <w:pPr>
        <w:spacing w:after="0"/>
        <w:ind w:left="0"/>
        <w:jc w:val="both"/>
      </w:pPr>
      <w:r>
        <w:rPr>
          <w:rFonts w:ascii="Times New Roman"/>
          <w:b w:val="false"/>
          <w:i w:val="false"/>
          <w:color w:val="000000"/>
          <w:sz w:val="28"/>
        </w:rPr>
        <w:t>
      1) құқығы:</w:t>
      </w:r>
    </w:p>
    <w:bookmarkEnd w:id="195"/>
    <w:bookmarkStart w:name="z204" w:id="196"/>
    <w:p>
      <w:pPr>
        <w:spacing w:after="0"/>
        <w:ind w:left="0"/>
        <w:jc w:val="both"/>
      </w:pPr>
      <w:r>
        <w:rPr>
          <w:rFonts w:ascii="Times New Roman"/>
          <w:b w:val="false"/>
          <w:i w:val="false"/>
          <w:color w:val="000000"/>
          <w:sz w:val="28"/>
        </w:rPr>
        <w:t xml:space="preserve">
      - мемлекеттік органдар мен басқа да ұйымдардың лауазымды тұлғаларынан қажетті ақпаратты, құжаттарды және өзге де материалдарды сұрату және алу; </w:t>
      </w:r>
    </w:p>
    <w:bookmarkEnd w:id="196"/>
    <w:bookmarkStart w:name="z205" w:id="197"/>
    <w:p>
      <w:pPr>
        <w:spacing w:after="0"/>
        <w:ind w:left="0"/>
        <w:jc w:val="both"/>
      </w:pPr>
      <w:r>
        <w:rPr>
          <w:rFonts w:ascii="Times New Roman"/>
          <w:b w:val="false"/>
          <w:i w:val="false"/>
          <w:color w:val="000000"/>
          <w:sz w:val="28"/>
        </w:rPr>
        <w:t>
      - мүліктік және мүліктік емес құқықтарды сатып алу және жүзеге асыру;</w:t>
      </w:r>
    </w:p>
    <w:bookmarkEnd w:id="197"/>
    <w:bookmarkStart w:name="z206" w:id="198"/>
    <w:p>
      <w:pPr>
        <w:spacing w:after="0"/>
        <w:ind w:left="0"/>
        <w:jc w:val="both"/>
      </w:pPr>
      <w:r>
        <w:rPr>
          <w:rFonts w:ascii="Times New Roman"/>
          <w:b w:val="false"/>
          <w:i w:val="false"/>
          <w:color w:val="000000"/>
          <w:sz w:val="28"/>
        </w:rPr>
        <w:t>
      - мемлекеттік басқару органдарының, мұрағаттардың, ғылыми мекемелердің ақпараттық деректер қорын пайдалану;</w:t>
      </w:r>
    </w:p>
    <w:bookmarkEnd w:id="198"/>
    <w:bookmarkStart w:name="z207" w:id="199"/>
    <w:p>
      <w:pPr>
        <w:spacing w:after="0"/>
        <w:ind w:left="0"/>
        <w:jc w:val="both"/>
      </w:pPr>
      <w:r>
        <w:rPr>
          <w:rFonts w:ascii="Times New Roman"/>
          <w:b w:val="false"/>
          <w:i w:val="false"/>
          <w:color w:val="000000"/>
          <w:sz w:val="28"/>
        </w:rPr>
        <w:t>
      - шарттар, келісімдер жасасу;</w:t>
      </w:r>
    </w:p>
    <w:bookmarkEnd w:id="199"/>
    <w:bookmarkStart w:name="z208" w:id="200"/>
    <w:p>
      <w:pPr>
        <w:spacing w:after="0"/>
        <w:ind w:left="0"/>
        <w:jc w:val="both"/>
      </w:pPr>
      <w:r>
        <w:rPr>
          <w:rFonts w:ascii="Times New Roman"/>
          <w:b w:val="false"/>
          <w:i w:val="false"/>
          <w:color w:val="000000"/>
          <w:sz w:val="28"/>
        </w:rPr>
        <w:t>
      - Қазақстан Республикасының заңнамасына сәйкес қарастырылған өзге де құқықтарға ие болуға құқығы бар.</w:t>
      </w:r>
    </w:p>
    <w:bookmarkEnd w:id="200"/>
    <w:bookmarkStart w:name="z209" w:id="201"/>
    <w:p>
      <w:pPr>
        <w:spacing w:after="0"/>
        <w:ind w:left="0"/>
        <w:jc w:val="both"/>
      </w:pPr>
      <w:r>
        <w:rPr>
          <w:rFonts w:ascii="Times New Roman"/>
          <w:b w:val="false"/>
          <w:i w:val="false"/>
          <w:color w:val="000000"/>
          <w:sz w:val="28"/>
        </w:rPr>
        <w:t>
      3) міндеттері:</w:t>
      </w:r>
    </w:p>
    <w:bookmarkEnd w:id="201"/>
    <w:bookmarkStart w:name="z210" w:id="202"/>
    <w:p>
      <w:pPr>
        <w:spacing w:after="0"/>
        <w:ind w:left="0"/>
        <w:jc w:val="both"/>
      </w:pPr>
      <w:r>
        <w:rPr>
          <w:rFonts w:ascii="Times New Roman"/>
          <w:b w:val="false"/>
          <w:i w:val="false"/>
          <w:color w:val="000000"/>
          <w:sz w:val="28"/>
        </w:rPr>
        <w:t>
      - қолданыстағы заңнамаға сәйкес тұрғындарға сапалы мемлекеттік қызмет көрсету;</w:t>
      </w:r>
    </w:p>
    <w:bookmarkEnd w:id="202"/>
    <w:bookmarkStart w:name="z211" w:id="203"/>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кент әкімінің актілері мен тапсырмаларын сапалы және уақытылы орындау;</w:t>
      </w:r>
    </w:p>
    <w:bookmarkEnd w:id="203"/>
    <w:bookmarkStart w:name="z212" w:id="204"/>
    <w:p>
      <w:pPr>
        <w:spacing w:after="0"/>
        <w:ind w:left="0"/>
        <w:jc w:val="both"/>
      </w:pPr>
      <w:r>
        <w:rPr>
          <w:rFonts w:ascii="Times New Roman"/>
          <w:b w:val="false"/>
          <w:i w:val="false"/>
          <w:color w:val="000000"/>
          <w:sz w:val="28"/>
        </w:rPr>
        <w:t>
      14. Функциялары:</w:t>
      </w:r>
    </w:p>
    <w:bookmarkEnd w:id="204"/>
    <w:bookmarkStart w:name="z213" w:id="205"/>
    <w:p>
      <w:pPr>
        <w:spacing w:after="0"/>
        <w:ind w:left="0"/>
        <w:jc w:val="both"/>
      </w:pPr>
      <w:r>
        <w:rPr>
          <w:rFonts w:ascii="Times New Roman"/>
          <w:b w:val="false"/>
          <w:i w:val="false"/>
          <w:color w:val="000000"/>
          <w:sz w:val="28"/>
        </w:rPr>
        <w:t>
      1) Әкім аппараты өз құзырлылығы шеңберінде:</w:t>
      </w:r>
    </w:p>
    <w:bookmarkEnd w:id="205"/>
    <w:bookmarkStart w:name="z214" w:id="206"/>
    <w:p>
      <w:pPr>
        <w:spacing w:after="0"/>
        <w:ind w:left="0"/>
        <w:jc w:val="both"/>
      </w:pPr>
      <w:r>
        <w:rPr>
          <w:rFonts w:ascii="Times New Roman"/>
          <w:b w:val="false"/>
          <w:i w:val="false"/>
          <w:color w:val="000000"/>
          <w:sz w:val="28"/>
        </w:rPr>
        <w:t xml:space="preserve">
      - жергілікті қоғамдастық жиынын, кент,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206"/>
    <w:bookmarkStart w:name="z215" w:id="207"/>
    <w:p>
      <w:pPr>
        <w:spacing w:after="0"/>
        <w:ind w:left="0"/>
        <w:jc w:val="both"/>
      </w:pPr>
      <w:r>
        <w:rPr>
          <w:rFonts w:ascii="Times New Roman"/>
          <w:b w:val="false"/>
          <w:i w:val="false"/>
          <w:color w:val="000000"/>
          <w:sz w:val="28"/>
        </w:rPr>
        <w:t>
      - жергілікті қоғамдастықтың бөлек жиынын, жергілікті қоғамдастықтың жиыны мен жиналысын шақыру уақыты, орны және талқыланатын мәселелер туралы оларды өткізу күніне дейін күнтізбелік он күннен кешіктірмей бұқаралық ақпарат құралдары арқылы немесе өзге де тәсілдермен хабарлайды;</w:t>
      </w:r>
    </w:p>
    <w:bookmarkEnd w:id="207"/>
    <w:bookmarkStart w:name="z216" w:id="208"/>
    <w:p>
      <w:pPr>
        <w:spacing w:after="0"/>
        <w:ind w:left="0"/>
        <w:jc w:val="both"/>
      </w:pPr>
      <w:r>
        <w:rPr>
          <w:rFonts w:ascii="Times New Roman"/>
          <w:b w:val="false"/>
          <w:i w:val="false"/>
          <w:color w:val="000000"/>
          <w:sz w:val="28"/>
        </w:rPr>
        <w:t>
      - жергілікті қоғамдастық жиынында немесе жергілікті қоғамдастық жиналысында қабылданған және кент әкімі мақұлдаған шешімдердің орындалуын қамтамасыз етеді;</w:t>
      </w:r>
    </w:p>
    <w:bookmarkEnd w:id="208"/>
    <w:bookmarkStart w:name="z217" w:id="209"/>
    <w:p>
      <w:pPr>
        <w:spacing w:after="0"/>
        <w:ind w:left="0"/>
        <w:jc w:val="both"/>
      </w:pPr>
      <w:r>
        <w:rPr>
          <w:rFonts w:ascii="Times New Roman"/>
          <w:b w:val="false"/>
          <w:i w:val="false"/>
          <w:color w:val="000000"/>
          <w:sz w:val="28"/>
        </w:rPr>
        <w:t>
      - кент бюджетінің жоспарлануы мен орындалуын қамтамасыз етеді;</w:t>
      </w:r>
    </w:p>
    <w:bookmarkEnd w:id="209"/>
    <w:bookmarkStart w:name="z218" w:id="210"/>
    <w:p>
      <w:pPr>
        <w:spacing w:after="0"/>
        <w:ind w:left="0"/>
        <w:jc w:val="both"/>
      </w:pPr>
      <w:r>
        <w:rPr>
          <w:rFonts w:ascii="Times New Roman"/>
          <w:b w:val="false"/>
          <w:i w:val="false"/>
          <w:color w:val="000000"/>
          <w:sz w:val="28"/>
        </w:rPr>
        <w:t>
      - жергілікті қоғамдастық жиналысына және аудан (облыстық маңызы бар қала) мәслихатына кент бюджетінің орындалуы туралы есепті ұсынады;</w:t>
      </w:r>
    </w:p>
    <w:bookmarkEnd w:id="210"/>
    <w:bookmarkStart w:name="z219" w:id="211"/>
    <w:p>
      <w:pPr>
        <w:spacing w:after="0"/>
        <w:ind w:left="0"/>
        <w:jc w:val="both"/>
      </w:pPr>
      <w:r>
        <w:rPr>
          <w:rFonts w:ascii="Times New Roman"/>
          <w:b w:val="false"/>
          <w:i w:val="false"/>
          <w:color w:val="000000"/>
          <w:sz w:val="28"/>
        </w:rPr>
        <w:t>
      - кент бюджетін жүзеге асыру туралы шешім қабылдайды;</w:t>
      </w:r>
    </w:p>
    <w:bookmarkEnd w:id="211"/>
    <w:bookmarkStart w:name="z220" w:id="212"/>
    <w:p>
      <w:pPr>
        <w:spacing w:after="0"/>
        <w:ind w:left="0"/>
        <w:jc w:val="both"/>
      </w:pPr>
      <w:r>
        <w:rPr>
          <w:rFonts w:ascii="Times New Roman"/>
          <w:b w:val="false"/>
          <w:i w:val="false"/>
          <w:color w:val="000000"/>
          <w:sz w:val="28"/>
        </w:rPr>
        <w:t xml:space="preserve">
      - жергілікті қоғамдастықты дамыту бағдарламасын әзірлейді және жергілікті қоғамдастық жиналысының бекітуіне ұсынады; </w:t>
      </w:r>
    </w:p>
    <w:bookmarkEnd w:id="212"/>
    <w:bookmarkStart w:name="z221" w:id="213"/>
    <w:p>
      <w:pPr>
        <w:spacing w:after="0"/>
        <w:ind w:left="0"/>
        <w:jc w:val="both"/>
      </w:pPr>
      <w:r>
        <w:rPr>
          <w:rFonts w:ascii="Times New Roman"/>
          <w:b w:val="false"/>
          <w:i w:val="false"/>
          <w:color w:val="000000"/>
          <w:sz w:val="28"/>
        </w:rPr>
        <w:t>
      - кенттің коммуналдық мүлкіне жататын объектілерді салу, реконструкциялау және жөндеу бойынша тапсырыс беруші ретінде шығады;</w:t>
      </w:r>
    </w:p>
    <w:bookmarkEnd w:id="213"/>
    <w:bookmarkStart w:name="z222" w:id="214"/>
    <w:p>
      <w:pPr>
        <w:spacing w:after="0"/>
        <w:ind w:left="0"/>
        <w:jc w:val="both"/>
      </w:pPr>
      <w:r>
        <w:rPr>
          <w:rFonts w:ascii="Times New Roman"/>
          <w:b w:val="false"/>
          <w:i w:val="false"/>
          <w:color w:val="000000"/>
          <w:sz w:val="28"/>
        </w:rPr>
        <w:t>
      - жергілікті өзін-өзі басқарудың коммуналдық мүлкін мақсатты және тиімді пайдалануға бақылау жүргізуді жүзеге асырады;</w:t>
      </w:r>
    </w:p>
    <w:bookmarkEnd w:id="214"/>
    <w:bookmarkStart w:name="z223" w:id="215"/>
    <w:p>
      <w:pPr>
        <w:spacing w:after="0"/>
        <w:ind w:left="0"/>
        <w:jc w:val="both"/>
      </w:pPr>
      <w:r>
        <w:rPr>
          <w:rFonts w:ascii="Times New Roman"/>
          <w:b w:val="false"/>
          <w:i w:val="false"/>
          <w:color w:val="000000"/>
          <w:sz w:val="28"/>
        </w:rPr>
        <w:t>
      - жергілікті өзін-өзі басқарудың коммуналдық заңды тұлғаларына қатысты коммуналдық меншік құқығы субъектісінің құқықтарын жүзеге асырады;</w:t>
      </w:r>
    </w:p>
    <w:bookmarkEnd w:id="215"/>
    <w:bookmarkStart w:name="z224" w:id="216"/>
    <w:p>
      <w:pPr>
        <w:spacing w:after="0"/>
        <w:ind w:left="0"/>
        <w:jc w:val="both"/>
      </w:pPr>
      <w:r>
        <w:rPr>
          <w:rFonts w:ascii="Times New Roman"/>
          <w:b w:val="false"/>
          <w:i w:val="false"/>
          <w:color w:val="000000"/>
          <w:sz w:val="28"/>
        </w:rPr>
        <w:t>
      - жергiлiктi өзiн-өзi басқарудың коммуналдық мүлкi мәселелерi бойынша мемлекеттiң мүдделерiн бiлдiредi, кенттің (жергілікті өзін-өзі басқарудың коммуналдық меншігі) мүліктік құқықтарын қорғайды;</w:t>
      </w:r>
    </w:p>
    <w:bookmarkEnd w:id="216"/>
    <w:bookmarkStart w:name="z225" w:id="217"/>
    <w:p>
      <w:pPr>
        <w:spacing w:after="0"/>
        <w:ind w:left="0"/>
        <w:jc w:val="both"/>
      </w:pPr>
      <w:r>
        <w:rPr>
          <w:rFonts w:ascii="Times New Roman"/>
          <w:b w:val="false"/>
          <w:i w:val="false"/>
          <w:color w:val="000000"/>
          <w:sz w:val="28"/>
        </w:rPr>
        <w:t>
      - жергілікті өзін-өзі басқарудың коммуналдық мүлкінің есебін ұйымдастырады, оның тиімді пайдаланылуын қамтамасыз етеді;</w:t>
      </w:r>
    </w:p>
    <w:bookmarkEnd w:id="217"/>
    <w:bookmarkStart w:name="z226" w:id="218"/>
    <w:p>
      <w:pPr>
        <w:spacing w:after="0"/>
        <w:ind w:left="0"/>
        <w:jc w:val="both"/>
      </w:pPr>
      <w:r>
        <w:rPr>
          <w:rFonts w:ascii="Times New Roman"/>
          <w:b w:val="false"/>
          <w:i w:val="false"/>
          <w:color w:val="000000"/>
          <w:sz w:val="28"/>
        </w:rPr>
        <w:t>
      2) Жергілікті қоғамдастық жиналысымен келісім бойынша кент әкімінің аппараты:</w:t>
      </w:r>
    </w:p>
    <w:bookmarkEnd w:id="218"/>
    <w:bookmarkStart w:name="z227" w:id="219"/>
    <w:p>
      <w:pPr>
        <w:spacing w:after="0"/>
        <w:ind w:left="0"/>
        <w:jc w:val="both"/>
      </w:pPr>
      <w:r>
        <w:rPr>
          <w:rFonts w:ascii="Times New Roman"/>
          <w:b w:val="false"/>
          <w:i w:val="false"/>
          <w:color w:val="000000"/>
          <w:sz w:val="28"/>
        </w:rPr>
        <w:t>
      - өз құзыреті шегінде жергілікті өзін-өзі басқарудың коммуналдық мүлкін басқару саласындағы құқықтық актілердің жобаларын әзірлейді;</w:t>
      </w:r>
    </w:p>
    <w:bookmarkEnd w:id="219"/>
    <w:bookmarkStart w:name="z228" w:id="220"/>
    <w:p>
      <w:pPr>
        <w:spacing w:after="0"/>
        <w:ind w:left="0"/>
        <w:jc w:val="both"/>
      </w:pPr>
      <w:r>
        <w:rPr>
          <w:rFonts w:ascii="Times New Roman"/>
          <w:b w:val="false"/>
          <w:i w:val="false"/>
          <w:color w:val="000000"/>
          <w:sz w:val="28"/>
        </w:rPr>
        <w:t>
      - егер Қазақстан Республикасының заңдарында өзгеше қарастырылмаған болса, жергілікті өзін-өзі басқарудың коммуналдық мүлкін басқарады, оны қорғау жөніндегі шараларды жүзеге асырады;</w:t>
      </w:r>
    </w:p>
    <w:bookmarkEnd w:id="220"/>
    <w:bookmarkStart w:name="z229" w:id="221"/>
    <w:p>
      <w:pPr>
        <w:spacing w:after="0"/>
        <w:ind w:left="0"/>
        <w:jc w:val="both"/>
      </w:pPr>
      <w:r>
        <w:rPr>
          <w:rFonts w:ascii="Times New Roman"/>
          <w:b w:val="false"/>
          <w:i w:val="false"/>
          <w:color w:val="000000"/>
          <w:sz w:val="28"/>
        </w:rPr>
        <w:t>
      -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221"/>
    <w:bookmarkStart w:name="z230" w:id="222"/>
    <w:p>
      <w:pPr>
        <w:spacing w:after="0"/>
        <w:ind w:left="0"/>
        <w:jc w:val="both"/>
      </w:pPr>
      <w:r>
        <w:rPr>
          <w:rFonts w:ascii="Times New Roman"/>
          <w:b w:val="false"/>
          <w:i w:val="false"/>
          <w:color w:val="000000"/>
          <w:sz w:val="28"/>
        </w:rPr>
        <w:t>
      - жергілікті өзін-өзі басқарудың коммуналдық заңды тұлғаларының артық, пайдаланылмаған немесе мақсатсыз пайдаланылған мүлкін алып қоюды жүзеге асырады;</w:t>
      </w:r>
    </w:p>
    <w:bookmarkEnd w:id="222"/>
    <w:bookmarkStart w:name="z231" w:id="223"/>
    <w:p>
      <w:pPr>
        <w:spacing w:after="0"/>
        <w:ind w:left="0"/>
        <w:jc w:val="both"/>
      </w:pPr>
      <w:r>
        <w:rPr>
          <w:rFonts w:ascii="Times New Roman"/>
          <w:b w:val="false"/>
          <w:i w:val="false"/>
          <w:color w:val="000000"/>
          <w:sz w:val="28"/>
        </w:rPr>
        <w:t>
      - жергілікті өзін-өзі басқарудың коммуналдық мүлкін кейіннен сатып алу құқығынсыз немесе кейіннен сатып алу құқығымен жеке және мемлекеттік емес заңды тұлғаларға мүліктік жалға (жалға алу), сенімгерлік басқаруға береді;</w:t>
      </w:r>
    </w:p>
    <w:bookmarkEnd w:id="223"/>
    <w:bookmarkStart w:name="z232" w:id="224"/>
    <w:p>
      <w:pPr>
        <w:spacing w:after="0"/>
        <w:ind w:left="0"/>
        <w:jc w:val="both"/>
      </w:pPr>
      <w:r>
        <w:rPr>
          <w:rFonts w:ascii="Times New Roman"/>
          <w:b w:val="false"/>
          <w:i w:val="false"/>
          <w:color w:val="000000"/>
          <w:sz w:val="28"/>
        </w:rPr>
        <w:t>
      - аудан (облыстық маңызы бар қала)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224"/>
    <w:bookmarkStart w:name="z233" w:id="225"/>
    <w:p>
      <w:pPr>
        <w:spacing w:after="0"/>
        <w:ind w:left="0"/>
        <w:jc w:val="both"/>
      </w:pPr>
      <w:r>
        <w:rPr>
          <w:rFonts w:ascii="Times New Roman"/>
          <w:b w:val="false"/>
          <w:i w:val="false"/>
          <w:color w:val="000000"/>
          <w:sz w:val="28"/>
        </w:rPr>
        <w:t xml:space="preserve">
      -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 </w:t>
      </w:r>
    </w:p>
    <w:bookmarkEnd w:id="225"/>
    <w:bookmarkStart w:name="z234" w:id="226"/>
    <w:p>
      <w:pPr>
        <w:spacing w:after="0"/>
        <w:ind w:left="0"/>
        <w:jc w:val="both"/>
      </w:pPr>
      <w:r>
        <w:rPr>
          <w:rFonts w:ascii="Times New Roman"/>
          <w:b w:val="false"/>
          <w:i w:val="false"/>
          <w:color w:val="000000"/>
          <w:sz w:val="28"/>
        </w:rPr>
        <w:t>
      -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226"/>
    <w:bookmarkStart w:name="z235" w:id="227"/>
    <w:p>
      <w:pPr>
        <w:spacing w:after="0"/>
        <w:ind w:left="0"/>
        <w:jc w:val="both"/>
      </w:pPr>
      <w:r>
        <w:rPr>
          <w:rFonts w:ascii="Times New Roman"/>
          <w:b w:val="false"/>
          <w:i w:val="false"/>
          <w:color w:val="000000"/>
          <w:sz w:val="28"/>
        </w:rPr>
        <w:t xml:space="preserve">
      - мүлкі кент қаласының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қызметтерінің)міндетті көлемдерін айқындайды; </w:t>
      </w:r>
    </w:p>
    <w:bookmarkEnd w:id="227"/>
    <w:bookmarkStart w:name="z236" w:id="228"/>
    <w:p>
      <w:pPr>
        <w:spacing w:after="0"/>
        <w:ind w:left="0"/>
        <w:jc w:val="both"/>
      </w:pPr>
      <w:r>
        <w:rPr>
          <w:rFonts w:ascii="Times New Roman"/>
          <w:b w:val="false"/>
          <w:i w:val="false"/>
          <w:color w:val="000000"/>
          <w:sz w:val="28"/>
        </w:rPr>
        <w:t xml:space="preserve">
       - мүлкі кенттің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 </w:t>
      </w:r>
    </w:p>
    <w:bookmarkEnd w:id="228"/>
    <w:bookmarkStart w:name="z237" w:id="229"/>
    <w:p>
      <w:pPr>
        <w:spacing w:after="0"/>
        <w:ind w:left="0"/>
        <w:jc w:val="both"/>
      </w:pPr>
      <w:r>
        <w:rPr>
          <w:rFonts w:ascii="Times New Roman"/>
          <w:b w:val="false"/>
          <w:i w:val="false"/>
          <w:color w:val="000000"/>
          <w:sz w:val="28"/>
        </w:rPr>
        <w:t>
      -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229"/>
    <w:bookmarkStart w:name="z238" w:id="230"/>
    <w:p>
      <w:pPr>
        <w:spacing w:after="0"/>
        <w:ind w:left="0"/>
        <w:jc w:val="both"/>
      </w:pPr>
      <w:r>
        <w:rPr>
          <w:rFonts w:ascii="Times New Roman"/>
          <w:b w:val="false"/>
          <w:i w:val="false"/>
          <w:color w:val="000000"/>
          <w:sz w:val="28"/>
        </w:rPr>
        <w:t>
      - жергілікті өзін-өзі басқарудың коммуналдық мүлкін жергілікті өзін-өзі басқарудың коммуналдық заңды тұлғаларына бекітеді;</w:t>
      </w:r>
    </w:p>
    <w:bookmarkEnd w:id="230"/>
    <w:bookmarkStart w:name="z239" w:id="231"/>
    <w:p>
      <w:pPr>
        <w:spacing w:after="0"/>
        <w:ind w:left="0"/>
        <w:jc w:val="both"/>
      </w:pPr>
      <w:r>
        <w:rPr>
          <w:rFonts w:ascii="Times New Roman"/>
          <w:b w:val="false"/>
          <w:i w:val="false"/>
          <w:color w:val="000000"/>
          <w:sz w:val="28"/>
        </w:rPr>
        <w:t>
      - жергілікті өзін-өзі басқарудың коммуналдық мүлкін иеліктен шығару туралы шешім қабылдайды.</w:t>
      </w:r>
    </w:p>
    <w:bookmarkEnd w:id="231"/>
    <w:bookmarkStart w:name="z240" w:id="232"/>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232"/>
    <w:bookmarkStart w:name="z241" w:id="233"/>
    <w:p>
      <w:pPr>
        <w:spacing w:after="0"/>
        <w:ind w:left="0"/>
        <w:jc w:val="both"/>
      </w:pPr>
      <w:r>
        <w:rPr>
          <w:rFonts w:ascii="Times New Roman"/>
          <w:b w:val="false"/>
          <w:i w:val="false"/>
          <w:color w:val="000000"/>
          <w:sz w:val="28"/>
        </w:rPr>
        <w:t>
      15. Әкiм аппаратына басшылықты әкiм аппаратына жүктелген мiндеттердiң орындалуына және оның өкiлеттiгiн жүзеге асыруына дербес жауапты болатын бiрiншi басшымен жүзеге асырылады.</w:t>
      </w:r>
    </w:p>
    <w:bookmarkEnd w:id="233"/>
    <w:bookmarkStart w:name="z242" w:id="234"/>
    <w:p>
      <w:pPr>
        <w:spacing w:after="0"/>
        <w:ind w:left="0"/>
        <w:jc w:val="both"/>
      </w:pPr>
      <w:r>
        <w:rPr>
          <w:rFonts w:ascii="Times New Roman"/>
          <w:b w:val="false"/>
          <w:i w:val="false"/>
          <w:color w:val="000000"/>
          <w:sz w:val="28"/>
        </w:rPr>
        <w:t>
      16. Әкім аппаратының бірінші басшысы қызметке Қазақстан Республикасының заңнамасына сәйкес тағайындалады және қызметтен босатылады.</w:t>
      </w:r>
    </w:p>
    <w:bookmarkEnd w:id="234"/>
    <w:bookmarkStart w:name="z243" w:id="235"/>
    <w:p>
      <w:pPr>
        <w:spacing w:after="0"/>
        <w:ind w:left="0"/>
        <w:jc w:val="both"/>
      </w:pPr>
      <w:r>
        <w:rPr>
          <w:rFonts w:ascii="Times New Roman"/>
          <w:b w:val="false"/>
          <w:i w:val="false"/>
          <w:color w:val="000000"/>
          <w:sz w:val="28"/>
        </w:rPr>
        <w:t>
      17. Әкім аппаратының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235"/>
    <w:bookmarkStart w:name="z244" w:id="236"/>
    <w:p>
      <w:pPr>
        <w:spacing w:after="0"/>
        <w:ind w:left="0"/>
        <w:jc w:val="both"/>
      </w:pPr>
      <w:r>
        <w:rPr>
          <w:rFonts w:ascii="Times New Roman"/>
          <w:b w:val="false"/>
          <w:i w:val="false"/>
          <w:color w:val="000000"/>
          <w:sz w:val="28"/>
        </w:rPr>
        <w:t xml:space="preserve">
      18. Бірінші басшының өкілеттіктері: </w:t>
      </w:r>
    </w:p>
    <w:bookmarkEnd w:id="236"/>
    <w:bookmarkStart w:name="z245" w:id="237"/>
    <w:p>
      <w:pPr>
        <w:spacing w:after="0"/>
        <w:ind w:left="0"/>
        <w:jc w:val="both"/>
      </w:pPr>
      <w:r>
        <w:rPr>
          <w:rFonts w:ascii="Times New Roman"/>
          <w:b w:val="false"/>
          <w:i w:val="false"/>
          <w:color w:val="000000"/>
          <w:sz w:val="28"/>
        </w:rPr>
        <w:t>
      1) мемлекеттік мекеме жұмысына жалпы басшылықты жүзеге асырады;</w:t>
      </w:r>
    </w:p>
    <w:bookmarkEnd w:id="237"/>
    <w:bookmarkStart w:name="z246" w:id="238"/>
    <w:p>
      <w:pPr>
        <w:spacing w:after="0"/>
        <w:ind w:left="0"/>
        <w:jc w:val="both"/>
      </w:pPr>
      <w:r>
        <w:rPr>
          <w:rFonts w:ascii="Times New Roman"/>
          <w:b w:val="false"/>
          <w:i w:val="false"/>
          <w:color w:val="000000"/>
          <w:sz w:val="28"/>
        </w:rPr>
        <w:t>
      2)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238"/>
    <w:bookmarkStart w:name="z247" w:id="239"/>
    <w:p>
      <w:pPr>
        <w:spacing w:after="0"/>
        <w:ind w:left="0"/>
        <w:jc w:val="both"/>
      </w:pPr>
      <w:r>
        <w:rPr>
          <w:rFonts w:ascii="Times New Roman"/>
          <w:b w:val="false"/>
          <w:i w:val="false"/>
          <w:color w:val="000000"/>
          <w:sz w:val="28"/>
        </w:rPr>
        <w:t>
      3) мемлекеттік мекеменің Ережесі мен құрылымын, сондай-ақ олардағы өзгерістерді қала әкімдігіне бекітуге ұсынады;</w:t>
      </w:r>
    </w:p>
    <w:bookmarkEnd w:id="239"/>
    <w:bookmarkStart w:name="z248" w:id="240"/>
    <w:p>
      <w:pPr>
        <w:spacing w:after="0"/>
        <w:ind w:left="0"/>
        <w:jc w:val="both"/>
      </w:pPr>
      <w:r>
        <w:rPr>
          <w:rFonts w:ascii="Times New Roman"/>
          <w:b w:val="false"/>
          <w:i w:val="false"/>
          <w:color w:val="000000"/>
          <w:sz w:val="28"/>
        </w:rPr>
        <w:t>
      4) мемлекеттік мекеме қызметкерлерінің лауазымдық нұсқамасын бекітеді;</w:t>
      </w:r>
    </w:p>
    <w:bookmarkEnd w:id="240"/>
    <w:bookmarkStart w:name="z249" w:id="241"/>
    <w:p>
      <w:pPr>
        <w:spacing w:after="0"/>
        <w:ind w:left="0"/>
        <w:jc w:val="both"/>
      </w:pPr>
      <w:r>
        <w:rPr>
          <w:rFonts w:ascii="Times New Roman"/>
          <w:b w:val="false"/>
          <w:i w:val="false"/>
          <w:color w:val="000000"/>
          <w:sz w:val="28"/>
        </w:rPr>
        <w:t>
      5) мемлекеттік мекеменің барлық қызметкерлері үшін міндетті өкімдер шығарады және тапсырмалар береді;</w:t>
      </w:r>
    </w:p>
    <w:bookmarkEnd w:id="241"/>
    <w:bookmarkStart w:name="z250" w:id="242"/>
    <w:p>
      <w:pPr>
        <w:spacing w:after="0"/>
        <w:ind w:left="0"/>
        <w:jc w:val="both"/>
      </w:pPr>
      <w:r>
        <w:rPr>
          <w:rFonts w:ascii="Times New Roman"/>
          <w:b w:val="false"/>
          <w:i w:val="false"/>
          <w:color w:val="000000"/>
          <w:sz w:val="28"/>
        </w:rPr>
        <w:t>
      6) мемлекеттік мекеме атынан сенімхатсыз әрекет етеді;</w:t>
      </w:r>
    </w:p>
    <w:bookmarkEnd w:id="242"/>
    <w:bookmarkStart w:name="z251" w:id="243"/>
    <w:p>
      <w:pPr>
        <w:spacing w:after="0"/>
        <w:ind w:left="0"/>
        <w:jc w:val="both"/>
      </w:pPr>
      <w:r>
        <w:rPr>
          <w:rFonts w:ascii="Times New Roman"/>
          <w:b w:val="false"/>
          <w:i w:val="false"/>
          <w:color w:val="000000"/>
          <w:sz w:val="28"/>
        </w:rPr>
        <w:t>
      7) мемлекеттік органдарда, өзге де ұйымдарда мемлекеттік мекеменің мүдделерін білдіреді;</w:t>
      </w:r>
    </w:p>
    <w:bookmarkEnd w:id="243"/>
    <w:bookmarkStart w:name="z252" w:id="244"/>
    <w:p>
      <w:pPr>
        <w:spacing w:after="0"/>
        <w:ind w:left="0"/>
        <w:jc w:val="both"/>
      </w:pPr>
      <w:r>
        <w:rPr>
          <w:rFonts w:ascii="Times New Roman"/>
          <w:b w:val="false"/>
          <w:i w:val="false"/>
          <w:color w:val="000000"/>
          <w:sz w:val="28"/>
        </w:rPr>
        <w:t>
      8) шарттар жасайды;</w:t>
      </w:r>
    </w:p>
    <w:bookmarkEnd w:id="244"/>
    <w:bookmarkStart w:name="z253" w:id="245"/>
    <w:p>
      <w:pPr>
        <w:spacing w:after="0"/>
        <w:ind w:left="0"/>
        <w:jc w:val="both"/>
      </w:pPr>
      <w:r>
        <w:rPr>
          <w:rFonts w:ascii="Times New Roman"/>
          <w:b w:val="false"/>
          <w:i w:val="false"/>
          <w:color w:val="000000"/>
          <w:sz w:val="28"/>
        </w:rPr>
        <w:t>
      9) банк шоттарын ашады;</w:t>
      </w:r>
    </w:p>
    <w:bookmarkEnd w:id="245"/>
    <w:bookmarkStart w:name="z254" w:id="246"/>
    <w:p>
      <w:pPr>
        <w:spacing w:after="0"/>
        <w:ind w:left="0"/>
        <w:jc w:val="both"/>
      </w:pPr>
      <w:r>
        <w:rPr>
          <w:rFonts w:ascii="Times New Roman"/>
          <w:b w:val="false"/>
          <w:i w:val="false"/>
          <w:color w:val="000000"/>
          <w:sz w:val="28"/>
        </w:rPr>
        <w:t>
      10) Қазақстан Республикасының заңнамасында белгіленген тәртіппен мемлекеттік мекеменің қызметкерлерін жұмысқа қабылдайды және жұмыстан босатады;</w:t>
      </w:r>
    </w:p>
    <w:bookmarkEnd w:id="246"/>
    <w:bookmarkStart w:name="z255" w:id="247"/>
    <w:p>
      <w:pPr>
        <w:spacing w:after="0"/>
        <w:ind w:left="0"/>
        <w:jc w:val="both"/>
      </w:pPr>
      <w:r>
        <w:rPr>
          <w:rFonts w:ascii="Times New Roman"/>
          <w:b w:val="false"/>
          <w:i w:val="false"/>
          <w:color w:val="000000"/>
          <w:sz w:val="28"/>
        </w:rPr>
        <w:t>
      11) мемлекеттік мекеме қызметкерлеріне Қазақстан Республикасының заңнамасында белгіленген тәртіппен көтермелеу шараларын және тәртіптік жазалар қолданады;</w:t>
      </w:r>
    </w:p>
    <w:bookmarkEnd w:id="247"/>
    <w:bookmarkStart w:name="z256" w:id="248"/>
    <w:p>
      <w:pPr>
        <w:spacing w:after="0"/>
        <w:ind w:left="0"/>
        <w:jc w:val="both"/>
      </w:pPr>
      <w:r>
        <w:rPr>
          <w:rFonts w:ascii="Times New Roman"/>
          <w:b w:val="false"/>
          <w:i w:val="false"/>
          <w:color w:val="000000"/>
          <w:sz w:val="28"/>
        </w:rPr>
        <w:t>
      12) сыбайлас жемқорлыққа қарсы іс-қимыл шараларын қабылдайды</w:t>
      </w:r>
    </w:p>
    <w:bookmarkEnd w:id="248"/>
    <w:bookmarkStart w:name="z257" w:id="249"/>
    <w:p>
      <w:pPr>
        <w:spacing w:after="0"/>
        <w:ind w:left="0"/>
        <w:jc w:val="both"/>
      </w:pPr>
      <w:r>
        <w:rPr>
          <w:rFonts w:ascii="Times New Roman"/>
          <w:b w:val="false"/>
          <w:i w:val="false"/>
          <w:color w:val="000000"/>
          <w:sz w:val="28"/>
        </w:rPr>
        <w:t>
      13) сыбайлас жемқорлыққа қарсы заңнаманың орындалуына дербес жауапты болады;</w:t>
      </w:r>
    </w:p>
    <w:bookmarkEnd w:id="249"/>
    <w:bookmarkStart w:name="z258" w:id="250"/>
    <w:p>
      <w:pPr>
        <w:spacing w:after="0"/>
        <w:ind w:left="0"/>
        <w:jc w:val="both"/>
      </w:pPr>
      <w:r>
        <w:rPr>
          <w:rFonts w:ascii="Times New Roman"/>
          <w:b w:val="false"/>
          <w:i w:val="false"/>
          <w:color w:val="000000"/>
          <w:sz w:val="28"/>
        </w:rPr>
        <w:t>
      14)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250"/>
    <w:bookmarkStart w:name="z259" w:id="251"/>
    <w:p>
      <w:pPr>
        <w:spacing w:after="0"/>
        <w:ind w:left="0"/>
        <w:jc w:val="both"/>
      </w:pPr>
      <w:r>
        <w:rPr>
          <w:rFonts w:ascii="Times New Roman"/>
          <w:b w:val="false"/>
          <w:i w:val="false"/>
          <w:color w:val="000000"/>
          <w:sz w:val="28"/>
        </w:rPr>
        <w:t>
      15) Қазақстан Республикасының заңнамасымен, осы Ережемен және уәкілетті органмен оған жүктелген өзге де функцияларды жүзеге асырады.</w:t>
      </w:r>
    </w:p>
    <w:bookmarkEnd w:id="251"/>
    <w:bookmarkStart w:name="z260" w:id="252"/>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252"/>
    <w:bookmarkStart w:name="z261" w:id="253"/>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253"/>
    <w:bookmarkStart w:name="z262" w:id="254"/>
    <w:p>
      <w:pPr>
        <w:spacing w:after="0"/>
        <w:ind w:left="0"/>
        <w:jc w:val="both"/>
      </w:pPr>
      <w:r>
        <w:rPr>
          <w:rFonts w:ascii="Times New Roman"/>
          <w:b w:val="false"/>
          <w:i w:val="false"/>
          <w:color w:val="000000"/>
          <w:sz w:val="28"/>
        </w:rPr>
        <w:t>
      20. Әкімнің аппаратын Қазақстан Республикасының қолданыстағы заңнамасына сәйкес қызметке тағайындалатын және қызметтен босатылатын бірінші басшы (әкім) басқарады.</w:t>
      </w:r>
    </w:p>
    <w:bookmarkEnd w:id="254"/>
    <w:bookmarkStart w:name="z263" w:id="255"/>
    <w:p>
      <w:pPr>
        <w:spacing w:after="0"/>
        <w:ind w:left="0"/>
        <w:jc w:val="left"/>
      </w:pPr>
      <w:r>
        <w:rPr>
          <w:rFonts w:ascii="Times New Roman"/>
          <w:b/>
          <w:i w:val="false"/>
          <w:color w:val="000000"/>
        </w:rPr>
        <w:t xml:space="preserve"> 4 тарау. Мемлекеттік органның мүлкі</w:t>
      </w:r>
    </w:p>
    <w:bookmarkEnd w:id="255"/>
    <w:bookmarkStart w:name="z264" w:id="256"/>
    <w:p>
      <w:pPr>
        <w:spacing w:after="0"/>
        <w:ind w:left="0"/>
        <w:jc w:val="both"/>
      </w:pPr>
      <w:r>
        <w:rPr>
          <w:rFonts w:ascii="Times New Roman"/>
          <w:b w:val="false"/>
          <w:i w:val="false"/>
          <w:color w:val="000000"/>
          <w:sz w:val="28"/>
        </w:rPr>
        <w:t>
      21. Әкiм аппаратының заңнамада көзделген жағдайларда жедел басқару құқығында оқшауланған мүлкi болуы мүмкiн.</w:t>
      </w:r>
    </w:p>
    <w:bookmarkEnd w:id="256"/>
    <w:bookmarkStart w:name="z265" w:id="257"/>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57"/>
    <w:bookmarkStart w:name="z266" w:id="258"/>
    <w:p>
      <w:pPr>
        <w:spacing w:after="0"/>
        <w:ind w:left="0"/>
        <w:jc w:val="both"/>
      </w:pPr>
      <w:r>
        <w:rPr>
          <w:rFonts w:ascii="Times New Roman"/>
          <w:b w:val="false"/>
          <w:i w:val="false"/>
          <w:color w:val="000000"/>
          <w:sz w:val="28"/>
        </w:rPr>
        <w:t>
      22. Әкiм аппаратына бекiтiлген мүлiк кенттің (жергiлiкті өзін- өзі басқару) коммуналдық меншiгiне жатады.</w:t>
      </w:r>
    </w:p>
    <w:bookmarkEnd w:id="258"/>
    <w:bookmarkStart w:name="z267" w:id="259"/>
    <w:p>
      <w:pPr>
        <w:spacing w:after="0"/>
        <w:ind w:left="0"/>
        <w:jc w:val="both"/>
      </w:pPr>
      <w:r>
        <w:rPr>
          <w:rFonts w:ascii="Times New Roman"/>
          <w:b w:val="false"/>
          <w:i w:val="false"/>
          <w:color w:val="000000"/>
          <w:sz w:val="28"/>
        </w:rPr>
        <w:t>
      23. Егер заңнамада өзгеше көзделмесе, әкім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9"/>
    <w:bookmarkStart w:name="z268" w:id="260"/>
    <w:p>
      <w:pPr>
        <w:spacing w:after="0"/>
        <w:ind w:left="0"/>
        <w:jc w:val="left"/>
      </w:pPr>
      <w:r>
        <w:rPr>
          <w:rFonts w:ascii="Times New Roman"/>
          <w:b/>
          <w:i w:val="false"/>
          <w:color w:val="000000"/>
        </w:rPr>
        <w:t xml:space="preserve"> 5 тарау. Кент әкімі аппаратын қайта ұйымдастыру және тарату</w:t>
      </w:r>
    </w:p>
    <w:bookmarkEnd w:id="260"/>
    <w:bookmarkStart w:name="z269" w:id="261"/>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заңнамасына сәйкес жүзеге асырылады.</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