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a467a" w14:textId="afa46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Шахтинск қаласының 2023-2025 жылдарға арналған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Шахтинск қалалық мәслихатының 2022 жылғы 19 желтоқсандағы № 200/20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қалалық мәслихат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Шахтинск қаласының 2023-2025 жылдарға арналған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10 064 912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2 662 422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50 249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76 144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7 276 097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10 067 402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операциялар бойынша сальдо – 34 552 мың теңге: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34 552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дефициті (профициті ) – - 37 042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дефицитін (профицитін пайдалану) қаржыландыру – 37 042 мың теңге: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пайдаланылған қалдықтары – 37 042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Қарағанды облысы Шахтинск қалалық мәслихатының 29.11.2023 </w:t>
      </w:r>
      <w:r>
        <w:rPr>
          <w:rFonts w:ascii="Times New Roman"/>
          <w:b w:val="false"/>
          <w:i w:val="false"/>
          <w:color w:val="000000"/>
          <w:sz w:val="28"/>
        </w:rPr>
        <w:t>№ 289/6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 және ресми жариялауға жатады)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2023-2025 жылдарға қалалық бюджеттен кенттердің бюджетіне берілетін бюджеттік субвенциялар көлемі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қарастырылғаны ескерілсін.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2023 жылға арналған қалалық бюджетті бюджеттік даму бағдарламаларының тізбесі </w:t>
      </w:r>
      <w:r>
        <w:rPr>
          <w:rFonts w:ascii="Times New Roman"/>
          <w:b w:val="false"/>
          <w:i w:val="false"/>
          <w:color w:val="000000"/>
          <w:sz w:val="28"/>
        </w:rPr>
        <w:t>7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бюджеттік инвестициялық жобаларды (бағдарламаларды) іске асыруға бағытталған бюджеттік бағдарламаларға бөлумен бекітілсін. 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2023 жылға арналған қалалық бюджет түсімдерінің құрамында жоғары тұрған бюджеттен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ескерілсін.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2023 жылға арналған қала әкімдігінің резерві 48 189 мың теңге сомасында бекітілсін. 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2023 жылғы 1 қаңтардан бастап қолданысқа енгізіледі және ресми жариялауға жатады.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Ж.С. Мамерханова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200/20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қалалық бюджет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Қарағанды облысы Шахтинск қалалық мәслихатының 29.11.2023 </w:t>
      </w:r>
      <w:r>
        <w:rPr>
          <w:rFonts w:ascii="Times New Roman"/>
          <w:b w:val="false"/>
          <w:i w:val="false"/>
          <w:color w:val="ff0000"/>
          <w:sz w:val="28"/>
        </w:rPr>
        <w:t>№ 289/6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 және ресми жариялауға жатады)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10 064 912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2 662 422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1 263 914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976 921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7 276 097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7 276 082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7 276 082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10 067 402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1 080 292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өзге де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жер қатынастары, сәулет және қала құрылысын реттеу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 - 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халық үшiн әлеуметтiк бағдарламаларды жұмыспен қамтуды қамтамасыз етудi iске асыру саласындағы мемлекеттiк саясатты iске асыру жөнiндегi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4 240 419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мекенге бірыңғай сәулеттік келбет беруге бағытталған, көппәтерлі тұрғын үйлердің қасбеттерін, шатырларын ағымдағы немесе күрделі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мекенге бірыңғай сәулеттік келбет беруге бағытталған, көппәтерлі тұрғын үйлердің қасбеттерін, шатырларын ағымдағы немесе күрделі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3 125 195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1 904 575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1 740 818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1 220 620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1 214 230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1 009 262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1 991 004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1 563 004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1 563 004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1 079 120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Iшкi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ОПЕРАЦИЯЛЫК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қаржылық активтерін сатудан түскен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орнықты дамуына және өсуіне жәрдемдесу шеңберінде квазимемлекеттік сектор субъектілерінің жарғылық капиталын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-37 042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37 042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желтоқсандағы № 200/20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қалалық бюджет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7 175 989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2 318 626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932 011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754 907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4 727 717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4 727 717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4 727 717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7 175 989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өзге де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жер қатынастары, сәулет және қала құрылысын реттеу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 - 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халық үшiн әлеуметтiк бағдарламаларды жұмыспен қамтуды қамтамасыз етудi iске асыру саласындағы мемлекеттiк саясатты iске асыру жөнiндегi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1 836 955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321 187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Iшкi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ОПЕРАЦИЯЛЫК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қаржылық активтерін сатудан түскен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желтоқсандағы № 200/20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</w:tbl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қалалық бюджет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7 676 694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2 497 650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1 011 983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803 422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5 043 452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5 043 452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5 043 452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7 676 694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өзге де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жер қатынастары, сәулет және қала құрылысын реттеу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 - 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халық үшiн әлеуметтiк бағдарламаларды жұмыспен қамтуды қамтамасыз етудi iске асыру саласындағы мемлекеттiк саясатты iске асыру жөнiндегi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1 965 541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353 949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Iшкi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ОПЕРАЦИЯЛЫК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қаржылық активтерін сатудан түскен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желтоқсандағы № 200/20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</w:tbl>
    <w:bookmarkStart w:name="z36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қалалық бюджеттен кенттер бюджеттеріне берілеін бюджеттік субвенциялар көлемі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298 426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"Шахан кенті әкімінің аппараты" ММ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"Долинка кенті әкімінің аппараты" ММ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"Новодолинский кенті әкімінің аппараты" ММ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84 681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желтоқсандағы № 200/20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 қосымша</w:t>
            </w:r>
          </w:p>
        </w:tc>
      </w:tr>
    </w:tbl>
    <w:bookmarkStart w:name="z38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қалалық бюджеттен кенттер бюджеттеріне берілеін бюджеттік субвенциялар көлемі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321 187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"Шахан кенті әкімінің аппараты" ММ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"Долинка кенті әкімінің аппараты" ММ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"Новодолинский кенті әкімінің аппараты" ММ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92 315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желтоқсандағы № 200/20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 қосымша</w:t>
            </w:r>
          </w:p>
        </w:tc>
      </w:tr>
    </w:tbl>
    <w:bookmarkStart w:name="z4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қалалық бюджеттен кенттер бюджеттеріне берілеін бюджеттік субвенциялар көлемі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353 949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"Шахан кенті әкімінің аппараты" ММ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144 853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"Долинка кенті әкімінің аппараты" ММ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"Новодолинский кенті әкімінің аппараты" ММ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103 299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200/20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 қосымша</w:t>
            </w:r>
          </w:p>
        </w:tc>
      </w:tr>
    </w:tbl>
    <w:bookmarkStart w:name="z4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Қалалық бюджеттің 2023 жылға арналған бюджеттің даму бағдарламаларының тізімі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Қарағанды облысы Шахтинск қалалық мәслихатының 27.06.2023 </w:t>
      </w:r>
      <w:r>
        <w:rPr>
          <w:rFonts w:ascii="Times New Roman"/>
          <w:b w:val="false"/>
          <w:i w:val="false"/>
          <w:color w:val="ff0000"/>
          <w:sz w:val="28"/>
        </w:rPr>
        <w:t>№ 268/4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 және ресми жариялауға жатады)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орнықты дамуына және өсуіне жәрдемдесу шеңберінде квазимемлекеттік сектор субъектілерінің жарғылық капиталын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200/20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 қосымша</w:t>
            </w:r>
          </w:p>
        </w:tc>
      </w:tr>
    </w:tbl>
    <w:bookmarkStart w:name="z44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облыстық бюджеттен берiлетiн нысаналы трансферттер және бюджеттік кредиттер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8-қосымша жаңа редакцияда - Қарағанды облысы Шахтинск қалалық мәслихатының 29.11.2023 </w:t>
      </w:r>
      <w:r>
        <w:rPr>
          <w:rFonts w:ascii="Times New Roman"/>
          <w:b w:val="false"/>
          <w:i w:val="false"/>
          <w:color w:val="ff0000"/>
          <w:sz w:val="28"/>
        </w:rPr>
        <w:t>№ 289/6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 және ресми жариялауға жатады)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2 992 182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1 851 145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Дамуға арналған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1 141 037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1 851 145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 –коммуналдық шаруашылық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1 252 061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1 252 061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483 884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автомобиль жолдарын (қала көшелерін) және елді мекендердің көшелерін күрделі, орташа жөндеуге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483 884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әлеуметтік жағынан осал топтарына коммуналдық тұрғын үй қорынан тұрғын үй сатып 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Дамуға арналған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1 141 037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 –коммуналдық шаруашылық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1 141 037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қаласы су құбыры желілерін реконструкциялау, 2-кезек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421 331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қаласы су құбыры желілерін реконструкциялау, 3-кезек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719 706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200/20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9 қосымша</w:t>
            </w:r>
          </w:p>
        </w:tc>
      </w:tr>
    </w:tbl>
    <w:bookmarkStart w:name="z46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қалалық бюджеттік бағдарламалар әкімшілеріне нысаналы трансферттер және бюджеттік кредиттер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9-қосымша жаңа редакцияда - Қарағанды облысы Шахтинск қалалық мәслихатының 29.11.2023 </w:t>
      </w:r>
      <w:r>
        <w:rPr>
          <w:rFonts w:ascii="Times New Roman"/>
          <w:b w:val="false"/>
          <w:i w:val="false"/>
          <w:color w:val="ff0000"/>
          <w:sz w:val="28"/>
        </w:rPr>
        <w:t>№ 289/6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 және ресми жариялауға жатады)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2 992 182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1 851 145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Дамуға арналған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1 141 037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1 851 145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1 851 145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1 252 061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(қала көшелерін) және елді мекендердің көшелерін күрделі,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483 884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әлеуметтік жағынан осал топтарына коммуналдық тұрғын үй қорынан тұрғын үй сатып 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Дамуға арналған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1 141 037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1 141 037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қаласы су құбыры желілерін реконструкциялау, 2-кезек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421 331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қаласы су құбыры желілерін реконструкциялау, 3-кезек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719 706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