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f6ec" w14:textId="2c6f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2021 жылғы 24 желтоқсандағы № 17/161 "2022-2024 жылдарға арналған аудандық маңызы бар қаланың, ауылдардың,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11 наурыздағы № 20/198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2021 жылғы 24 желтоқсандағы № 17/161 "2022-2024 жылдарға арналған аудандық маңызы бар қаланың, ауылдардың, кенттердің,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Абай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744 600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122 671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28 900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592 393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748 042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3 442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3 442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3 442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2022-2024 жылдарға арналған Топар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172 613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90 407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2 200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79 881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203 607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30 994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30 994 мың теңге: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30 994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2022-2024 жылдарға арналған Қарабас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76 140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5 385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70 755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115 260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39 120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39 120 мың теңге: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39 120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2022-2024 жылдарға арналған Южный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148 188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3 837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144 251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149 194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1 006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1 006 мың теңге: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1 006 мың теңге.";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2022-2024 жылдарға арналған Дубовка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189 688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9 796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266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179 126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191 048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1 360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1 360 мың теңге: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1 360 мың теңге.";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2022-2024 жылдарға арналған Ақбастау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73 766 мың теңге, оның ішінде: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1 894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71 872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73 767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мың теңге.";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2022-2024 жылдарға арналған Есенгелді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52 003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1 825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214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49 964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52 309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306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306 мың теңге: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306 мың теңге.";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2022-2024 жылдарға арналған Қарағанды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78 720 мың теңге, оның ішінде: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5 376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 мың теңге;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72 250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91 768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13 048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13 048 мың теңге: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13 048 мың теңге.";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2022-2024 жылдарға арналған Көксу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69 450 мың теңге, оның ішінде: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6 835 мың теңге;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61 615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70 830 мың теңге;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1 380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1 380 мың теңге: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1 380 мың теңге.";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2022-2024 жылдарға арналған Құлаайғыр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59 231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3 437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55 414 мың теңге;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59 704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473 мың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473 мың теңге: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473 мың теңге.";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2022-2024 жылдарға арналған Курмин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40 356 мың теңге, оның ішінде: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4 192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36 121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172 634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132 278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132 278 мың теңге: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132 278 мың теңге.";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2022-2024 жылдарға арналған Мичурин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49 698 мың теңге, оның ішінде: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2 118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346 мың теңге;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47 234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50 026 мың теңге;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328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328 мың теңге: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328 мың теңге.";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2022-2024 жылдарға арналған Самарка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31 716 мың теңге, оның ішінде: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2 676 мың теңге;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29 040 мың теңге;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32 196 мың теңге;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480 мың теңге;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480 мың теңге: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480 мың теңге.";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2022-2024 жылдарға арналған Сәрепті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40 442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2 340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38 102 мың теңге;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40 719 мың теңге;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277 мың теңге;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277 мың теңге: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277 мың теңге.";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2022-2024 жылдарға арналған Юбилейное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51 977 мың теңге, оның ішінде: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3 368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1"/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 мың теңге;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47 609 мың теңге;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52 788 мың теңге;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811 мың теңге;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811 мың теңге: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811 мың теңге.";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0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Абай қаласының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1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қаласының 2022 жылға арналған жоғары тұрған бюджеттен берілген нысаналы трансферттер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2 090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16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Топар кентінің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19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Топар кентінің 2022 жылға арналған жоғары тұрған бюджеттен берілген нысаналы трансферттер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22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Қарабас кентінің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25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Қарабас кентінің 2022 жылға арналған жоғары тұрған бюджеттен берілген нысаналы трансферттер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2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Южный кентінің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33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Дубовка ауылдық округінің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33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Дубовка ауылдық округінің 2022 жылға арналған жоғары тұрған бюджеттен берілген нысаналы трансферттер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337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Ақбастау ауылдық округінің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340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2022 жылға арналған жоғары тұрған бюджеттен берілген нысаналы трансферттер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43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Есенгелді ауылдық округінің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46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Есенгелді ауылдық округінің 2022 жылға арналған жоғары тұрған бюджеттен берілген нысаналы трансферттер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349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Қарағанды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352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ауылдық округінің 2022 жылға арналған жоғары тұрған бюджеттен берілген нысаналы трансферттер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355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Көксу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58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Құлаайғыр ауылдық округінің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61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Құлаайғыр ауылдық округінің 2022 жылға арналған жоғары тұрған бюджеттен берілген нысаналы трансферттер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364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Курмин ауылдық округінің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36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Мичурин ауылдық округінің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қосымша</w:t>
            </w:r>
          </w:p>
        </w:tc>
      </w:tr>
    </w:tbl>
    <w:bookmarkStart w:name="z37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Мичурин ауылдық округінің 2022 жылға арналған жоғары тұрған бюджеттен берілген нысаналы трансферттер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37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Самарка ауылдық округінің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қосымша</w:t>
            </w:r>
          </w:p>
        </w:tc>
      </w:tr>
    </w:tbl>
    <w:bookmarkStart w:name="z376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Сәрепті ауылының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қосымша</w:t>
            </w:r>
          </w:p>
        </w:tc>
      </w:tr>
    </w:tbl>
    <w:bookmarkStart w:name="z37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Юбилейное ауылының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қосымша</w:t>
            </w:r>
          </w:p>
        </w:tc>
      </w:tr>
    </w:tbl>
    <w:bookmarkStart w:name="z382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Юбилейное ауылының 2022 жылға арналған жоғары тұрған бюджеттен берілген нысаналы трансферттер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