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7fef" w14:textId="dda7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2021 жылғы 28 желтоқсандағы № 106 "Ақтоғай ауданының кенттерінің, ауыл, ауылдық округтерінің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2022 жылғы 16 наурыздағы № 127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"Ақтоғай ауданының кенттерінің, ауыл, ауылдық округтерінің 2022-2024 жылдарға арналған бюджеті туралы" 2021 жылғы 28 желтоқсандағы № 106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электрондық түрдегі эталондық бақылау банкісінде №162479 болып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Ақтоғай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117843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11451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105281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135250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-17407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17407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17407 мың теңге.";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2022 – 2024 жылдарға арналған Сарышаған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78671 мың теңге,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8450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70221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82929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-4258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4258 мың теңге: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4258 мың теңге.";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2022 – 2024 жылдарға арналған Шашубай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189093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6500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182243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189893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-800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800 мың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800 мың теңге.";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2022 – 2024 жылдарға арналған Абай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32625 мың теңге, оның ішінде: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595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32030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32640 мың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мың теңге: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мың теңге.";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2022 – 2024 жылдарға арналған Айыртас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35840 мың теңге, оның ішінде: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11368 мың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24472 мың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26503 мың теңге;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9337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-9337 мың теңге: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-9337 мың теңге.";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2022 – 2024 жылдарға арналған Жидебай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50711 мың теңге, оның ішінде: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18827 мың теңге;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31884 мың теңге;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58071 мың теңге;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-7360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7360 мың теңге: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7360 мың теңге.";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2022 – 2024 жылдарға арналған Кежек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44138 мың теңге, оның ішінде: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6582 мың теңге;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37556 мың теңге;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50124 мың теңге;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-5986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5986 мың теңге: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5986 мың теңге.";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2022 – 2024 жылдарға арналған Қарабұлақ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30340 теңге, оның ішінде: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1637 мың теңге;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28703 мың теңге;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32693 мың теңге;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-2353 мың теңге;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2353 мың теңге: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2353 мың теңге.";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2022 – 2024 жылдарға арналған Қараменде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33534 мың теңге, оның ішінде: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1583 мың теңге;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31951 мың теңге;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33795 мың теңге;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-261 мың теңге;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261 мың теңге: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261 мың теңге.";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2022 – 2024 жылдарға арналған Қусақ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40372 мың теңге, оның ішінде: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8814 мың теңге;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31558 мың теңге;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35707 мың теңге;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4665 мың теңге;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-4665 мың теңге: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-4665 мың теңге.";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2022 – 2024 жылдарға арналған Қызыларай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34550 мың теңге, оның ішінде: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1124 мың теңге;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33426 мың теңге;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34772 мың теңге;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-222 мың теңге;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222 мың теңге: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222 мың теңге.";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2022 – 2024 жылдарға арналған Нүркен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54938 мың теңге, оның ішінде: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25462 мың теңге;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29476 мың теңге;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43033 мың теңге;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11905 мың теңге;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-11905 мың теңге: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-11905 мың теңге.";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2022 – 2024 жылдарға арналған Ортадересін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34314 мың теңге, оның ішінде: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5667 мың теңге;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28647 мың теңге;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37252 мың теңге;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-2938 мың теңге;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2938 мың теңге: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2938 мың теңге.";</w:t>
      </w:r>
    </w:p>
    <w:bookmarkEnd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2022 – 2024 жылдарға арналған Сарытерек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32903 мың теңге, оның ішінде: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1294 мың теңге;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31609 мың теңге;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33470 мың теңге;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-567 мың теңге;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567 мың теңге: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567 мың теңге.";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4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2022 – 2024 жылдарға арналған Тасарал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29"/>
    <w:bookmarkStart w:name="z24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41550 мың теңге, оның ішінде:</w:t>
      </w:r>
    </w:p>
    <w:bookmarkEnd w:id="230"/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622 мың теңге;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мың теңге;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40918 мың теңге;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41739 мың теңге;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-189 мың теңге;</w:t>
      </w:r>
    </w:p>
    <w:bookmarkEnd w:id="241"/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189 мың теңге: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189 мың теңге.";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2022 – 2024 жылдарға арналған Торанғалық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46"/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40606 мың теңге, оның ішінде: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1150 мың теңге;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мың теңге;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39446 мың теңге;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40799 мың теңге;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-193 мың теңге;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193 мың теңге: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193 мың теңге.";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8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2022 – 2024 жылдарға арналған Шабанбай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63"/>
    <w:bookmarkStart w:name="z2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41027 мың теңге, оның ішінде:</w:t>
      </w:r>
    </w:p>
    <w:bookmarkEnd w:id="264"/>
    <w:bookmarkStart w:name="z2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1452 мың теңге;</w:t>
      </w:r>
    </w:p>
    <w:bookmarkEnd w:id="265"/>
    <w:bookmarkStart w:name="z2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39575 мың теңге;</w:t>
      </w:r>
    </w:p>
    <w:bookmarkEnd w:id="266"/>
    <w:bookmarkStart w:name="z28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41432 мың теңге;</w:t>
      </w:r>
    </w:p>
    <w:bookmarkEnd w:id="267"/>
    <w:bookmarkStart w:name="z28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268"/>
    <w:bookmarkStart w:name="z29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269"/>
    <w:bookmarkStart w:name="z29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70"/>
    <w:bookmarkStart w:name="z29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71"/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2"/>
    <w:bookmarkStart w:name="z29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73"/>
    <w:bookmarkStart w:name="z29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-405 мың теңге;</w:t>
      </w:r>
    </w:p>
    <w:bookmarkEnd w:id="274"/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405 мың теңге:</w:t>
      </w:r>
    </w:p>
    <w:bookmarkEnd w:id="275"/>
    <w:bookmarkStart w:name="z2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6"/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7"/>
    <w:bookmarkStart w:name="z2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405 мың теңге.";</w:t>
      </w:r>
    </w:p>
    <w:bookmarkEnd w:id="278"/>
    <w:bookmarkStart w:name="z30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79"/>
    <w:bookmarkStart w:name="z30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енеді.</w:t>
      </w:r>
    </w:p>
    <w:bookmarkEnd w:id="2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5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2022 жылға арналған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0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2022 жылға арналған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11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2022 жылға арналған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14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2022 жылға арналған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17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Айыртас ауылдық округінің 2022 жылға арналған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21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Жидебай ауылдық округінің 2022 жылға арналған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24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Кежек ауылдық округінің 2022 жылға арналған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27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2022 жылға арналған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3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Қараменде би ауылдық округінің 2022 жылға арналған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28 қосымша</w:t>
            </w:r>
          </w:p>
        </w:tc>
      </w:tr>
    </w:tbl>
    <w:bookmarkStart w:name="z333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Қусақ ауылдық округінің 2022 жылға арналған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31 қосымша</w:t>
            </w:r>
          </w:p>
        </w:tc>
      </w:tr>
    </w:tbl>
    <w:bookmarkStart w:name="z337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Қызыларай ауылдық округінің 2022 жылға арналған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№127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№106 шешіміне 34 қосымша</w:t>
            </w:r>
          </w:p>
        </w:tc>
      </w:tr>
    </w:tbl>
    <w:bookmarkStart w:name="z340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Нүркен ауылдық округінің 2022 жылға арналған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37 қосымша</w:t>
            </w:r>
          </w:p>
        </w:tc>
      </w:tr>
    </w:tbl>
    <w:bookmarkStart w:name="z343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Ортадересін ауылдық округінің 2022 жылға арналған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40 қосымша</w:t>
            </w:r>
          </w:p>
        </w:tc>
      </w:tr>
    </w:tbl>
    <w:bookmarkStart w:name="z346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ауылдық округінің 2022 жылға арналған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350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Тасарал ауылдық округінің 2022 жылға арналған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46 қосымша</w:t>
            </w:r>
          </w:p>
        </w:tc>
      </w:tr>
    </w:tbl>
    <w:bookmarkStart w:name="z353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Торанғалық ауылдық округінің 2022 жылға арналған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49 қосымша</w:t>
            </w:r>
          </w:p>
        </w:tc>
      </w:tr>
    </w:tbl>
    <w:bookmarkStart w:name="z356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Шабанбай би ауылдық округінің 2022 жылға арналған бюджеті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52 қосымша</w:t>
            </w:r>
          </w:p>
        </w:tc>
      </w:tr>
    </w:tbl>
    <w:bookmarkStart w:name="z359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ауыл, кенттер, ауылдық округтер бюджеттеріне аудандық бюджеттен нысаналы трансферттер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қызметшілерге сыйақы беруге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кенттер, ауылдық округтер әкімдіктерінің объектілерін күтіп-ұстауға, материалдық-техникалық базасын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ауыз сумен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