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78d9" w14:textId="b6d7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28 желтоқсандағы № 106 "Ақтоғай ауданының кенттерінің, ауыл,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27 мамырдағы № 145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"Ақтоғай ауданының кенттерінің, ауыл, ауылдық округтерінің 2022-2024 жылдарға арналған бюджеті туралы" 2021 жылғы 28 желтоқсандағы № 106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212533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197387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229890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-17357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17357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17357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 – 2024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168815 мың теңге, оның ішінде: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160365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173073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-4258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4258 мың теңге: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4258 мың теңге.";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 – 2024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367689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6500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360839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368489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800 мың теңге: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800 мың теңге.";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– 2024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44125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43530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44140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мың теңге.";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 – 2024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35840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11368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24472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35847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мың теңге: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мың теңге.";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 – 2024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30340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1637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28703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34296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-3956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3956 мың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3956 мың теңге.";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 – 2024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33534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1583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31951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33900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 мың теңге: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 – 2024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54938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25462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29476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63131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-8193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8193 мың теңге: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8193 мың теңге.";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 – 2024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42768 мың теңге, оның ішінде: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1294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41474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43335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-567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567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 – 2024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57825 мың теңге, оның ішінде: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1452 мың теңге;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56373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58230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 мың теңге: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405 мың теңге.";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2022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2022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7 қосымша</w:t>
            </w:r>
          </w:p>
        </w:tc>
      </w:tr>
    </w:tbl>
    <w:bookmarkStart w:name="z19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2022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10 қосымша</w:t>
            </w:r>
          </w:p>
        </w:tc>
      </w:tr>
    </w:tbl>
    <w:bookmarkStart w:name="z19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13 қосымша</w:t>
            </w:r>
          </w:p>
        </w:tc>
      </w:tr>
    </w:tbl>
    <w:bookmarkStart w:name="z19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2022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22 қосымша</w:t>
            </w:r>
          </w:p>
        </w:tc>
      </w:tr>
    </w:tbl>
    <w:bookmarkStart w:name="z20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2022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25 қосымша</w:t>
            </w:r>
          </w:p>
        </w:tc>
      </w:tr>
    </w:tbl>
    <w:bookmarkStart w:name="z20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2022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№106 шешіміне 34 қосымша</w:t>
            </w:r>
          </w:p>
        </w:tc>
      </w:tr>
    </w:tbl>
    <w:bookmarkStart w:name="z20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2022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40 қосымша</w:t>
            </w:r>
          </w:p>
        </w:tc>
      </w:tr>
    </w:tbl>
    <w:bookmarkStart w:name="z20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2022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49 қосымша</w:t>
            </w:r>
          </w:p>
        </w:tc>
      </w:tr>
    </w:tbl>
    <w:bookmarkStart w:name="z21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2022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52 қосымша</w:t>
            </w:r>
          </w:p>
        </w:tc>
      </w:tr>
    </w:tbl>
    <w:bookmarkStart w:name="z21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ауыл, кенттер, ауылдық округтер бюджеттеріне аудандық бюджеттен нысаналы трансферттер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қорытындысы бойынша мемлекеттік әкімшілік қызметшілерге сыйақы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ауыз сумен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