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3089" w14:textId="e843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23 желтоқсандағы 12 сессиясының "2022-2024 жылдарға арналған аудандық бюджет туралы" № 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1 желтоқсандағы № 194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аудандық бюджет туралы" 2021 жылғы 23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№26213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10357947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3153274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–9307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7195006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10450850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36982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72217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-129885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129885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72217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94572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Ақтоғай ауданы әкімдігінің 2022 жылға арналған резерві 23066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бюджетінің нысаналы трансферттері мен бюджеттік кредиттері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