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7774" w14:textId="15c7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сервитутты белгілеу туралы</w:t>
      </w:r>
    </w:p>
    <w:p>
      <w:pPr>
        <w:spacing w:after="0"/>
        <w:ind w:left="0"/>
        <w:jc w:val="both"/>
      </w:pPr>
      <w:r>
        <w:rPr>
          <w:rFonts w:ascii="Times New Roman"/>
          <w:b w:val="false"/>
          <w:i w:val="false"/>
          <w:color w:val="000000"/>
          <w:sz w:val="28"/>
        </w:rPr>
        <w:t>Қарағанды облысы Ақтоғай ауданының әкімдігінің 2022 жылғы 13 маусымдағы № 35/04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17-бабының </w:t>
      </w:r>
      <w:r>
        <w:rPr>
          <w:rFonts w:ascii="Times New Roman"/>
          <w:b w:val="false"/>
          <w:i w:val="false"/>
          <w:color w:val="000000"/>
          <w:sz w:val="28"/>
        </w:rPr>
        <w:t>1-1) тармақшасына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Ақтоғай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Мыс" жауапкершілігі шектеулі серіктестігіне пайдалы қазбаларды барлау үшін, жалпы көлемі 9200,0000 гектар жер учаскесін меншік иелері мен жер пайдаланушылардан алып қоймай 2027 жылдың 22 шілдесіне дейін жария сервитут белгіленсін.</w:t>
      </w:r>
    </w:p>
    <w:bookmarkEnd w:id="1"/>
    <w:bookmarkStart w:name="z6" w:id="2"/>
    <w:p>
      <w:pPr>
        <w:spacing w:after="0"/>
        <w:ind w:left="0"/>
        <w:jc w:val="both"/>
      </w:pPr>
      <w:r>
        <w:rPr>
          <w:rFonts w:ascii="Times New Roman"/>
          <w:b w:val="false"/>
          <w:i w:val="false"/>
          <w:color w:val="000000"/>
          <w:sz w:val="28"/>
        </w:rPr>
        <w:t>
      2. "Ақтоғай ауданының жер қатынастары, сәулет және қала құрылысы бөлімі"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Ақтоғай ауданы әкімінің жетекшілік ететін мәселелер жөніндегі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Әбеуова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2022 жылғы 13 маусымдағы</w:t>
            </w:r>
            <w:r>
              <w:br/>
            </w:r>
            <w:r>
              <w:rPr>
                <w:rFonts w:ascii="Times New Roman"/>
                <w:b w:val="false"/>
                <w:i w:val="false"/>
                <w:color w:val="000000"/>
                <w:sz w:val="20"/>
              </w:rPr>
              <w:t>№ 35/04 қаулысына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сервитут белгілеудің жалпы алаңы,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 жайылым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жерлері 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Д.Абиннің "Үміт" шаруа қожалығының жерлері (09-102-033-047)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А.Мейрамбекұлының "Бұлғын" шаруа қожалығының жерлері (09-102-033-044)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