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2496" w14:textId="2142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облысының энергетика және тұрғын үй коммуналдық шаруашылық Басқармасы" мемлекеттік мекемесіне жер учаскелеріне геологиялық барлау жұмыстарын жүргізу үшін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2022 жылғы 3 қарашадағы № 63/02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1-5) тармақшасына,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"Қарағанды облысының энергетика және тұрғын үй-коммуналдық шаруашылық басқармасы" мемлекеттік мекемесі меншік иелері мен жер пайдаланушылардан жер учаскелерін алып қоймай, қауымдық сервитут және жеткізуші газ құбырын жобалау және салу үшін Қарағанды облысы Бұқар жырау ауданының жерлерінде 5 жыл мерзімге орналасқан аумағы 20,7593 гектар жер учаскелеріне қорғау аймағы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"Бұқар жырау ауданының жер қатынастары бөлімі" мемлекеттік мекемесіне осы қаулыдан туындайтын шаралар қабылдансын.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Бұқар жырау ауданы әкімінің орынбасары Арман Шалиевич Дардаковқа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