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2d9d" w14:textId="2d02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Жаңаарқа кентінің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2022 жылғы 5 сәуірдегі № 21/139 шешімі. Күші жойылды - Ұлытау облысы Жаңаарқа аудандық мәслихатының 2023 жылғы 19 қазандағы № 8/52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19.10.2023 </w:t>
      </w:r>
      <w:r>
        <w:rPr>
          <w:rFonts w:ascii="Times New Roman"/>
          <w:b w:val="false"/>
          <w:i w:val="false"/>
          <w:color w:val="ff0000"/>
          <w:sz w:val="28"/>
        </w:rPr>
        <w:t>№ 8/52</w:t>
      </w:r>
      <w:r>
        <w:rPr>
          <w:rFonts w:ascii="Times New Roman"/>
          <w:b w:val="false"/>
          <w:i w:val="false"/>
          <w:color w:val="ff0000"/>
          <w:sz w:val="28"/>
        </w:rPr>
        <w:t xml:space="preserve"> (оның алғашқы ресми жарияланған күнінен кейiн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ауданының Жаңаарқа кентінің бөлек жергілікті қоғамдастық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Жаңаарқа кентінің бөлек жергілікті қоғамдастық жиынына қатысу үшін кент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 21/139</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Жаңаарқа ауданының Жаңаарқа кентінің бөлек жергілікті қоғамдастық жиындарын өткізудің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ауданының Жаңаарқа кентінің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Жаңаарқа ауданының Жаңаарқа кентінің бөлек жергілікті қоғамдастық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9"/>
    <w:bookmarkStart w:name="z16"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кенттің аумағы учаскелерге бөлінеді.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Ұлытау облысы Жаңаарқа аудандық мәслихатының 26.07.2022 </w:t>
      </w:r>
      <w:r>
        <w:rPr>
          <w:rFonts w:ascii="Times New Roman"/>
          <w:b w:val="false"/>
          <w:i w:val="false"/>
          <w:color w:val="000000"/>
          <w:sz w:val="28"/>
        </w:rPr>
        <w:t>№ 27/184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Жергілікті қоғамдастықтың бөлек жиынын Жаңаарқа кентінің әкімі шақырады және ұйымдастырады.</w:t>
      </w:r>
    </w:p>
    <w:bookmarkEnd w:id="13"/>
    <w:bookmarkStart w:name="z20"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Жаңаарқа кентінің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1" w:id="15"/>
    <w:p>
      <w:pPr>
        <w:spacing w:after="0"/>
        <w:ind w:left="0"/>
        <w:jc w:val="both"/>
      </w:pPr>
      <w:r>
        <w:rPr>
          <w:rFonts w:ascii="Times New Roman"/>
          <w:b w:val="false"/>
          <w:i w:val="false"/>
          <w:color w:val="000000"/>
          <w:sz w:val="28"/>
        </w:rPr>
        <w:t>
      7. Кент шегінде бөлек жергілікті қоғамдастық жиынын өткізуді Жаңаарқа кентінің әкімі ұйымдастырады. Көше шегінде көппәтерлі үйлер болған жағдайда, көппәтерлі үйдің бөлек жиындары өткізілмейді.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Ұлытау облысы Жаңаарқа аудандық мәслихатының 26.07.2022 </w:t>
      </w:r>
      <w:r>
        <w:rPr>
          <w:rFonts w:ascii="Times New Roman"/>
          <w:b w:val="false"/>
          <w:i w:val="false"/>
          <w:color w:val="000000"/>
          <w:sz w:val="28"/>
        </w:rPr>
        <w:t>№ 27/184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кенттің оған қатысуға құқығы бар тұрғындарын тіркеу жүргізіледі. Жергілікті қоғамдастықтың бөлек жиыны осы кентте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Ұлытау облысы Жаңаарқа аудандық мәслихатының 26.07.2022 </w:t>
      </w:r>
      <w:r>
        <w:rPr>
          <w:rFonts w:ascii="Times New Roman"/>
          <w:b w:val="false"/>
          <w:i w:val="false"/>
          <w:color w:val="000000"/>
          <w:sz w:val="28"/>
        </w:rPr>
        <w:t>№ 27/184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9. Жергілікті қоғамдастықтың бөлек жиынын Жаңаарқа кентінің әкімі немесе ол уәкілеттік берген тұлға ашады. Жаңаарқа кентінің әкімі немесе ол уәкілеттік берген тұлға бөлек жергілікті қоғамдастық жиынының төрағасы болып табылады. Жергілікті қоғамдастықтың бөлек жиынының хаттамасын ресімдеу үшін ашық дауыс берумен хатшы сайланады.</w:t>
      </w:r>
    </w:p>
    <w:bookmarkEnd w:id="17"/>
    <w:bookmarkStart w:name="z24" w:id="18"/>
    <w:p>
      <w:pPr>
        <w:spacing w:after="0"/>
        <w:ind w:left="0"/>
        <w:jc w:val="both"/>
      </w:pPr>
      <w:r>
        <w:rPr>
          <w:rFonts w:ascii="Times New Roman"/>
          <w:b w:val="false"/>
          <w:i w:val="false"/>
          <w:color w:val="000000"/>
          <w:sz w:val="28"/>
        </w:rPr>
        <w:t>
      10. Жергілікті қоғамдастық жиынына қатысу үшін кент тұрғындары өкілдерінің кандидатураларын Жаңаарқа ауданының мәслихаты бекіткен сандық құрамға сәйкес бөлек жергілікті қоғамдастық жиынына қатысушылар ұсынады.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Ұлытау облысы Жаңаарқа аудандық мәслихатының 26.07.2022 </w:t>
      </w:r>
      <w:r>
        <w:rPr>
          <w:rFonts w:ascii="Times New Roman"/>
          <w:b w:val="false"/>
          <w:i w:val="false"/>
          <w:color w:val="000000"/>
          <w:sz w:val="28"/>
        </w:rPr>
        <w:t>№ 27/184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26"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Жаңаарқа кентінің әкімінің аппаратына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№21/139</w:t>
            </w:r>
            <w:r>
              <w:br/>
            </w:r>
            <w:r>
              <w:rPr>
                <w:rFonts w:ascii="Times New Roman"/>
                <w:b w:val="false"/>
                <w:i w:val="false"/>
                <w:color w:val="000000"/>
                <w:sz w:val="20"/>
              </w:rPr>
              <w:t>шешіміне 2 қосымша</w:t>
            </w:r>
          </w:p>
        </w:tc>
      </w:tr>
    </w:tbl>
    <w:bookmarkStart w:name="z28" w:id="21"/>
    <w:p>
      <w:pPr>
        <w:spacing w:after="0"/>
        <w:ind w:left="0"/>
        <w:jc w:val="left"/>
      </w:pPr>
      <w:r>
        <w:rPr>
          <w:rFonts w:ascii="Times New Roman"/>
          <w:b/>
          <w:i w:val="false"/>
          <w:color w:val="000000"/>
        </w:rPr>
        <w:t xml:space="preserve"> Жаңаарқа кентінің бөлек жергілікті қоғамдастық жиынына қатысу үшін кент тұрғындары өкілдерінің сандық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