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4342" w14:textId="40f4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Ералиев ауылдық округінің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2022 жылғы 5 сәуірдегі № 21/146 шешімі. Күші жойылды - Ұлытау облысы Жаңаарқа аудандық мәслихатының 2023 жылғы 19 қазандағы № 8/58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19.10.2023 </w:t>
      </w:r>
      <w:r>
        <w:rPr>
          <w:rFonts w:ascii="Times New Roman"/>
          <w:b w:val="false"/>
          <w:i w:val="false"/>
          <w:color w:val="ff0000"/>
          <w:sz w:val="28"/>
        </w:rPr>
        <w:t>№ 8/58</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ауданының Ералиев ауылдық округінің бөлек жергілікті қоғамдастық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Ералиев ауылдық округінің бөлек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 21/146</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Жаңаарқа ауданының Ералиев ауылдық округінің бөлек жергілікті қоғамдастық жиындарын өткізудің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ауданының Ералиев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 xml:space="preserve">6-тармағына </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Ералиев ауылдық округінің бөлек жергілікті қоғамдастық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Ералиев ауылдық округінің әкімі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Ералиев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Ауыл шегінде бөлек жергілікті қоғамдастық жиынын өткізуді Ералиев ауылдық округінің әкімі ұйымдастырады.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оған қатысуға құқығы бар тұрғындарын тіркеу жүргізіледі.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 </w:t>
      </w:r>
    </w:p>
    <w:bookmarkEnd w:id="16"/>
    <w:bookmarkStart w:name="z23" w:id="17"/>
    <w:p>
      <w:pPr>
        <w:spacing w:after="0"/>
        <w:ind w:left="0"/>
        <w:jc w:val="both"/>
      </w:pPr>
      <w:r>
        <w:rPr>
          <w:rFonts w:ascii="Times New Roman"/>
          <w:b w:val="false"/>
          <w:i w:val="false"/>
          <w:color w:val="000000"/>
          <w:sz w:val="28"/>
        </w:rPr>
        <w:t>
      9. Жергілікті қоғамдастықтың бөлек жиынын Жаңаарқа кентінің әкімі немесе ол уәкілеттік берген тұлға ашады. Ералиев ауылдық округінің әкімі немесе ол уәкілеттік берген тұлға бөлек жергілікті қоғамдастық жиынының төрағасы болып табылады. Жергілікті қоғамдастықтың бөлек жиынының хаттамасын ресімдеу үшін ашық дауыс берумен хатшы сайланады.</w:t>
      </w:r>
    </w:p>
    <w:bookmarkEnd w:id="17"/>
    <w:bookmarkStart w:name="z24" w:id="1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Жаңаарқа ауданының мәслихаты бекіткен сандық құрамға сәйкес бөлек жергілікті қоғамдастық жиынына қатысушылар ұсынады.</w:t>
      </w:r>
    </w:p>
    <w:bookmarkEnd w:id="18"/>
    <w:bookmarkStart w:name="z25"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6"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Ералиев ауылдық округінің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№21/146</w:t>
            </w:r>
            <w:r>
              <w:br/>
            </w:r>
            <w:r>
              <w:rPr>
                <w:rFonts w:ascii="Times New Roman"/>
                <w:b w:val="false"/>
                <w:i w:val="false"/>
                <w:color w:val="000000"/>
                <w:sz w:val="20"/>
              </w:rPr>
              <w:t>шешіміне 2 қосымша</w:t>
            </w:r>
          </w:p>
        </w:tc>
      </w:tr>
    </w:tbl>
    <w:bookmarkStart w:name="z28" w:id="21"/>
    <w:p>
      <w:pPr>
        <w:spacing w:after="0"/>
        <w:ind w:left="0"/>
        <w:jc w:val="left"/>
      </w:pPr>
      <w:r>
        <w:rPr>
          <w:rFonts w:ascii="Times New Roman"/>
          <w:b/>
          <w:i w:val="false"/>
          <w:color w:val="000000"/>
        </w:rPr>
        <w:t xml:space="preserve"> Ералиев ауылдық округінің бөлек жергілікті қоғамдастық жиынына қатысу үшін ауыл тұрғындары өкілдерінің сандық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Шабден Ералиев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Әлібаев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Төребұтақ өзен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