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f2ebb" w14:textId="83f2e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Қарқаралы ауданының Тегісшілдік ауылдық округінің жергілікті қоғамдастық жиындарына қатысу үшін бөлек жергілікті қоғамдастық жиындарын өткізу тәртібі және ауыл тұрғындары өкілдерінің сандық құрамын бекіту туралы</w:t>
      </w:r>
    </w:p>
    <w:p>
      <w:pPr>
        <w:spacing w:after="0"/>
        <w:ind w:left="0"/>
        <w:jc w:val="both"/>
      </w:pPr>
      <w:r>
        <w:rPr>
          <w:rFonts w:ascii="Times New Roman"/>
          <w:b w:val="false"/>
          <w:i w:val="false"/>
          <w:color w:val="000000"/>
          <w:sz w:val="28"/>
        </w:rPr>
        <w:t>Қарағанды облысы Қарқаралы аудандық мәслихатының 2022 жылғы 21 желтоқсандағы № VII-28/228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 Заңының 39-3 бабы </w:t>
      </w:r>
      <w:r>
        <w:rPr>
          <w:rFonts w:ascii="Times New Roman"/>
          <w:b w:val="false"/>
          <w:i w:val="false"/>
          <w:color w:val="000000"/>
          <w:sz w:val="28"/>
        </w:rPr>
        <w:t>6 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Қарағанды облысы Қарқаралы ауданының Тегісшілдік ауылдық округінің бөлек жергілікті қоғамдастық жиындарын өткізудің тәртібі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 </w:t>
      </w:r>
    </w:p>
    <w:bookmarkEnd w:id="1"/>
    <w:bookmarkStart w:name="z6" w:id="2"/>
    <w:p>
      <w:pPr>
        <w:spacing w:after="0"/>
        <w:ind w:left="0"/>
        <w:jc w:val="both"/>
      </w:pPr>
      <w:r>
        <w:rPr>
          <w:rFonts w:ascii="Times New Roman"/>
          <w:b w:val="false"/>
          <w:i w:val="false"/>
          <w:color w:val="000000"/>
          <w:sz w:val="28"/>
        </w:rPr>
        <w:t xml:space="preserve">
      2. Жергілікті қоғамдастық жиындарына қатысу үшін Қарағанды облысы Қарқаралы ауданының Тегісшілдік ауылдық округі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 </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 мәслихатының</w:t>
            </w:r>
            <w:r>
              <w:br/>
            </w:r>
            <w:r>
              <w:rPr>
                <w:rFonts w:ascii="Times New Roman"/>
                <w:b w:val="false"/>
                <w:i w:val="false"/>
                <w:color w:val="000000"/>
                <w:sz w:val="20"/>
              </w:rPr>
              <w:t>2022 жылғы 21 желтоқсандағы</w:t>
            </w:r>
            <w:r>
              <w:br/>
            </w:r>
            <w:r>
              <w:rPr>
                <w:rFonts w:ascii="Times New Roman"/>
                <w:b w:val="false"/>
                <w:i w:val="false"/>
                <w:color w:val="000000"/>
                <w:sz w:val="20"/>
              </w:rPr>
              <w:t>№ VII - 28/228</w:t>
            </w:r>
            <w:r>
              <w:br/>
            </w:r>
            <w:r>
              <w:rPr>
                <w:rFonts w:ascii="Times New Roman"/>
                <w:b w:val="false"/>
                <w:i w:val="false"/>
                <w:color w:val="000000"/>
                <w:sz w:val="20"/>
              </w:rPr>
              <w:t>Шешіміне 1 қосымша</w:t>
            </w:r>
          </w:p>
        </w:tc>
      </w:tr>
    </w:tbl>
    <w:bookmarkStart w:name="z10" w:id="4"/>
    <w:p>
      <w:pPr>
        <w:spacing w:after="0"/>
        <w:ind w:left="0"/>
        <w:jc w:val="left"/>
      </w:pPr>
      <w:r>
        <w:rPr>
          <w:rFonts w:ascii="Times New Roman"/>
          <w:b/>
          <w:i w:val="false"/>
          <w:color w:val="000000"/>
        </w:rPr>
        <w:t xml:space="preserve"> Қарағанды облысы Қарқаралы ауданының Тегісшілдік ауылдық округі аумағында бөлек жергілікті қоғамдастық жиындарын өткізу тәртібі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Қарағанды облысы Қарқаралы ауданының Тегісшілдік ауылдық округінің аумағында бөлек жергілікті қоғамдастық жиындарын өткізу тәртібі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үлгілік ережелеріне сәйкес әзірленді, және Қарағанды облысы Қарқаралы ауданы Тегісшілдік ауылдық округінің Тегісшілдік ауылы, Жарлы ауылы, Қарынши ауылы, Шұңқырқұдық ауылы (бұдан әрі - Тегісшілдік ауылдық округі) көшелерінің тұрғындарының жергілікті қоғамдастық жиынын өткізуді белгілейді.</w:t>
      </w:r>
    </w:p>
    <w:bookmarkEnd w:id="6"/>
    <w:bookmarkStart w:name="z13" w:id="7"/>
    <w:p>
      <w:pPr>
        <w:spacing w:after="0"/>
        <w:ind w:left="0"/>
        <w:jc w:val="left"/>
      </w:pPr>
      <w:r>
        <w:rPr>
          <w:rFonts w:ascii="Times New Roman"/>
          <w:b/>
          <w:i w:val="false"/>
          <w:color w:val="000000"/>
        </w:rPr>
        <w:t xml:space="preserve"> 2 тарау. Жергілікті қоғамдастықтың бөлек жиындарын өткізудің тәртібі</w:t>
      </w:r>
    </w:p>
    <w:bookmarkEnd w:id="7"/>
    <w:bookmarkStart w:name="z14" w:id="8"/>
    <w:p>
      <w:pPr>
        <w:spacing w:after="0"/>
        <w:ind w:left="0"/>
        <w:jc w:val="both"/>
      </w:pPr>
      <w:r>
        <w:rPr>
          <w:rFonts w:ascii="Times New Roman"/>
          <w:b w:val="false"/>
          <w:i w:val="false"/>
          <w:color w:val="000000"/>
          <w:sz w:val="28"/>
        </w:rPr>
        <w:t>
      3. Жергілікті қоғамдастықтың бөлек жиынын өткізу үшін Тегісшілдік ауылдық округінің аумағы көшелерге бөлінеді.</w:t>
      </w:r>
    </w:p>
    <w:bookmarkEnd w:id="8"/>
    <w:bookmarkStart w:name="z15"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әр көшеден саны үш адамнан аспайтын Тегісшілдік ауылдық округінің көшелерінің өкілдері сайланады.</w:t>
      </w:r>
    </w:p>
    <w:bookmarkEnd w:id="9"/>
    <w:bookmarkStart w:name="z16" w:id="10"/>
    <w:p>
      <w:pPr>
        <w:spacing w:after="0"/>
        <w:ind w:left="0"/>
        <w:jc w:val="both"/>
      </w:pPr>
      <w:r>
        <w:rPr>
          <w:rFonts w:ascii="Times New Roman"/>
          <w:b w:val="false"/>
          <w:i w:val="false"/>
          <w:color w:val="000000"/>
          <w:sz w:val="28"/>
        </w:rPr>
        <w:t>
      5. Жергілікті қоғамдастықтың бөлек жиынын Қарағанды облысы Қарқаралы ауданы Тегісшілдік ауылдық округінің әкімі (бұдан әрі- Тегісшілдік ауылдық округінің әкімі) шақырады және ұйымдастырады.</w:t>
      </w:r>
    </w:p>
    <w:bookmarkEnd w:id="10"/>
    <w:bookmarkStart w:name="z17" w:id="11"/>
    <w:p>
      <w:pPr>
        <w:spacing w:after="0"/>
        <w:ind w:left="0"/>
        <w:jc w:val="both"/>
      </w:pPr>
      <w:r>
        <w:rPr>
          <w:rFonts w:ascii="Times New Roman"/>
          <w:b w:val="false"/>
          <w:i w:val="false"/>
          <w:color w:val="000000"/>
          <w:sz w:val="28"/>
        </w:rPr>
        <w:t>
      6. Жергілікті қоғамдастықтың халқына жергілікті бөлек жиындарының шақырылу уақыты, орны және талқыланатын мәселелері Тегісшілдік ауылдық округінің әкімі бұқаралық ақпарат құралдары арқылы немесе заңға қайшы келмейтін өзге де тәсілдермен ғаламтор - ресурстар, мобильді немесе үй байланыс желілері, мобильді қосымшалар мессенджерлері арқылы олар өткізілетін күнге дейін күнтізбелік он күннен кешіктірмей хабарлайды.</w:t>
      </w:r>
    </w:p>
    <w:bookmarkEnd w:id="11"/>
    <w:bookmarkStart w:name="z18" w:id="12"/>
    <w:p>
      <w:pPr>
        <w:spacing w:after="0"/>
        <w:ind w:left="0"/>
        <w:jc w:val="both"/>
      </w:pPr>
      <w:r>
        <w:rPr>
          <w:rFonts w:ascii="Times New Roman"/>
          <w:b w:val="false"/>
          <w:i w:val="false"/>
          <w:color w:val="000000"/>
          <w:sz w:val="28"/>
        </w:rPr>
        <w:t>
      7. Олардың тұратын жерлері шегінде жергілікті қоғамдастықтың бөлек жиынын өткізуді Тегісшілдік ауылдық округінің әкімі ұйымдастырады.</w:t>
      </w:r>
    </w:p>
    <w:bookmarkEnd w:id="12"/>
    <w:bookmarkStart w:name="z19" w:id="13"/>
    <w:p>
      <w:pPr>
        <w:spacing w:after="0"/>
        <w:ind w:left="0"/>
        <w:jc w:val="both"/>
      </w:pPr>
      <w:r>
        <w:rPr>
          <w:rFonts w:ascii="Times New Roman"/>
          <w:b w:val="false"/>
          <w:i w:val="false"/>
          <w:color w:val="000000"/>
          <w:sz w:val="28"/>
        </w:rPr>
        <w:t xml:space="preserve">
      8. Жергілікті қоғамдастықтың бөлек жиынының ашылуы алдында "Қазақстан Республикасындағы жергілікті мемлекеттік басқару және өзін – өзі басқару туралы" Қазақстан Республикасы Заңының 39-3 бабы </w:t>
      </w:r>
      <w:r>
        <w:rPr>
          <w:rFonts w:ascii="Times New Roman"/>
          <w:b w:val="false"/>
          <w:i w:val="false"/>
          <w:color w:val="000000"/>
          <w:sz w:val="28"/>
        </w:rPr>
        <w:t>1 тармағына</w:t>
      </w:r>
      <w:r>
        <w:rPr>
          <w:rFonts w:ascii="Times New Roman"/>
          <w:b w:val="false"/>
          <w:i w:val="false"/>
          <w:color w:val="000000"/>
          <w:sz w:val="28"/>
        </w:rPr>
        <w:t xml:space="preserve"> сәйкес Тегісшілдік ауылдық округінің аумағында тұратын, оған қатысуға құқығы бар тұрғындарын тіркеу жүргізіледі.</w:t>
      </w:r>
    </w:p>
    <w:bookmarkEnd w:id="13"/>
    <w:bookmarkStart w:name="z20" w:id="14"/>
    <w:p>
      <w:pPr>
        <w:spacing w:after="0"/>
        <w:ind w:left="0"/>
        <w:jc w:val="both"/>
      </w:pPr>
      <w:r>
        <w:rPr>
          <w:rFonts w:ascii="Times New Roman"/>
          <w:b w:val="false"/>
          <w:i w:val="false"/>
          <w:color w:val="000000"/>
          <w:sz w:val="28"/>
        </w:rPr>
        <w:t>
      Жергілікті қоғамдастықтың бөлек жиыны Тегісшілдік ауылдық округінде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4"/>
    <w:bookmarkStart w:name="z21" w:id="15"/>
    <w:p>
      <w:pPr>
        <w:spacing w:after="0"/>
        <w:ind w:left="0"/>
        <w:jc w:val="both"/>
      </w:pPr>
      <w:r>
        <w:rPr>
          <w:rFonts w:ascii="Times New Roman"/>
          <w:b w:val="false"/>
          <w:i w:val="false"/>
          <w:color w:val="000000"/>
          <w:sz w:val="28"/>
        </w:rPr>
        <w:t>
      Жергілікті қоғамдастықтың бөлек жиынына кәмелетке толмаған адамдардың, сот әрекетке қабілетсіз деп таныған адамдардың, сондай-ақ сот үкімі бойынша бас бостандығынан айыру орындарындағы адамдардың қатысуға құқығы жоқ.</w:t>
      </w:r>
    </w:p>
    <w:bookmarkEnd w:id="15"/>
    <w:bookmarkStart w:name="z22" w:id="16"/>
    <w:p>
      <w:pPr>
        <w:spacing w:after="0"/>
        <w:ind w:left="0"/>
        <w:jc w:val="both"/>
      </w:pPr>
      <w:r>
        <w:rPr>
          <w:rFonts w:ascii="Times New Roman"/>
          <w:b w:val="false"/>
          <w:i w:val="false"/>
          <w:color w:val="000000"/>
          <w:sz w:val="28"/>
        </w:rPr>
        <w:t>
      9. Жергілікті қоғамдастықтың бөлек жиынын Тегісшілдік ауылдық округінің әкімі немесе ол уәкілеттік берген тұлға ашады. Тегісшілдік ауылдық округінің әкімі немесе ол уәкілеттік берген тұлға жергілікті қоғамдастық бөлек жиынының төрағасы болып табылады. Жергілікті қоғамдастықтың бөлек жиынының хаттамасын ресімдеу үшін ашық дауыс берумен хатшы сайланады.</w:t>
      </w:r>
    </w:p>
    <w:bookmarkEnd w:id="16"/>
    <w:bookmarkStart w:name="z23" w:id="17"/>
    <w:p>
      <w:pPr>
        <w:spacing w:after="0"/>
        <w:ind w:left="0"/>
        <w:jc w:val="both"/>
      </w:pPr>
      <w:r>
        <w:rPr>
          <w:rFonts w:ascii="Times New Roman"/>
          <w:b w:val="false"/>
          <w:i w:val="false"/>
          <w:color w:val="000000"/>
          <w:sz w:val="28"/>
        </w:rPr>
        <w:t>
      10. Жергілікті қоғамдастық жиынына қатысу үшін Тегісшілдік ауылдық округі көшелерінің тұрғындары өкілдерінің кандидатураларын Қарағанды облысы Қарқаралы ауданының мәслихаты бекіткен сандық құрамға сәйкес жергілікті қоғамдастықтың бөлек жиынына қатысушылар ұсынады.</w:t>
      </w:r>
    </w:p>
    <w:bookmarkEnd w:id="17"/>
    <w:bookmarkStart w:name="z24" w:id="18"/>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8"/>
    <w:bookmarkStart w:name="z25" w:id="19"/>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оны Тегісшілдік ауылдық округі әкімінің аппаратына жиналыс өткізілген күннен бастап екі жұмыс күні ішінде беріледі.</w:t>
      </w:r>
    </w:p>
    <w:bookmarkEnd w:id="19"/>
    <w:bookmarkStart w:name="z26" w:id="20"/>
    <w:p>
      <w:pPr>
        <w:spacing w:after="0"/>
        <w:ind w:left="0"/>
        <w:jc w:val="both"/>
      </w:pPr>
      <w:r>
        <w:rPr>
          <w:rFonts w:ascii="Times New Roman"/>
          <w:b w:val="false"/>
          <w:i w:val="false"/>
          <w:color w:val="000000"/>
          <w:sz w:val="28"/>
        </w:rPr>
        <w:t>
      Жергілікті қоғамдастықтың бөлек жиынының хаттамасында:</w:t>
      </w:r>
    </w:p>
    <w:bookmarkEnd w:id="20"/>
    <w:bookmarkStart w:name="z27" w:id="21"/>
    <w:p>
      <w:pPr>
        <w:spacing w:after="0"/>
        <w:ind w:left="0"/>
        <w:jc w:val="both"/>
      </w:pPr>
      <w:r>
        <w:rPr>
          <w:rFonts w:ascii="Times New Roman"/>
          <w:b w:val="false"/>
          <w:i w:val="false"/>
          <w:color w:val="000000"/>
          <w:sz w:val="28"/>
        </w:rPr>
        <w:t>
      1) жергілікті қоғамдастықтың бөлек жиынының өткізілетін күні мен орны;</w:t>
      </w:r>
    </w:p>
    <w:bookmarkEnd w:id="21"/>
    <w:bookmarkStart w:name="z28" w:id="22"/>
    <w:p>
      <w:pPr>
        <w:spacing w:after="0"/>
        <w:ind w:left="0"/>
        <w:jc w:val="both"/>
      </w:pPr>
      <w:r>
        <w:rPr>
          <w:rFonts w:ascii="Times New Roman"/>
          <w:b w:val="false"/>
          <w:i w:val="false"/>
          <w:color w:val="000000"/>
          <w:sz w:val="28"/>
        </w:rPr>
        <w:t>
      2) көше шегінде тұратын және жергілікті қоғамдастықтың бөлек жиынына қатысуға құқығы бар жергілікті қоғамдастық мүшелерінің жалпы саны;</w:t>
      </w:r>
    </w:p>
    <w:bookmarkEnd w:id="22"/>
    <w:bookmarkStart w:name="z29" w:id="23"/>
    <w:p>
      <w:pPr>
        <w:spacing w:after="0"/>
        <w:ind w:left="0"/>
        <w:jc w:val="both"/>
      </w:pPr>
      <w:r>
        <w:rPr>
          <w:rFonts w:ascii="Times New Roman"/>
          <w:b w:val="false"/>
          <w:i w:val="false"/>
          <w:color w:val="000000"/>
          <w:sz w:val="28"/>
        </w:rPr>
        <w:t>
      3) қатысушылардың саны және тегі, аты, әкесінің аты (бар болса) көрсетілген тізім;</w:t>
      </w:r>
    </w:p>
    <w:bookmarkEnd w:id="23"/>
    <w:bookmarkStart w:name="z30" w:id="24"/>
    <w:p>
      <w:pPr>
        <w:spacing w:after="0"/>
        <w:ind w:left="0"/>
        <w:jc w:val="both"/>
      </w:pPr>
      <w:r>
        <w:rPr>
          <w:rFonts w:ascii="Times New Roman"/>
          <w:b w:val="false"/>
          <w:i w:val="false"/>
          <w:color w:val="000000"/>
          <w:sz w:val="28"/>
        </w:rPr>
        <w:t>
      4) жергілікті қоғамдастықтың бөлек жиыны төрағасының және хатшысының тегі, аты, әкесінің аты (бар болса);</w:t>
      </w:r>
    </w:p>
    <w:bookmarkEnd w:id="24"/>
    <w:bookmarkStart w:name="z31" w:id="25"/>
    <w:p>
      <w:pPr>
        <w:spacing w:after="0"/>
        <w:ind w:left="0"/>
        <w:jc w:val="both"/>
      </w:pPr>
      <w:r>
        <w:rPr>
          <w:rFonts w:ascii="Times New Roman"/>
          <w:b w:val="false"/>
          <w:i w:val="false"/>
          <w:color w:val="000000"/>
          <w:sz w:val="28"/>
        </w:rPr>
        <w:t>
      5) күн тәртібі, сөйлеген сөздердің мазмұны және қабылданған шешімдер көрсетіледі.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 мәслихатының</w:t>
            </w:r>
            <w:r>
              <w:br/>
            </w:r>
            <w:r>
              <w:rPr>
                <w:rFonts w:ascii="Times New Roman"/>
                <w:b w:val="false"/>
                <w:i w:val="false"/>
                <w:color w:val="000000"/>
                <w:sz w:val="20"/>
              </w:rPr>
              <w:t>2022 жылғы 21 желтоқсандағы</w:t>
            </w:r>
            <w:r>
              <w:br/>
            </w:r>
            <w:r>
              <w:rPr>
                <w:rFonts w:ascii="Times New Roman"/>
                <w:b w:val="false"/>
                <w:i w:val="false"/>
                <w:color w:val="000000"/>
                <w:sz w:val="20"/>
              </w:rPr>
              <w:t>№ VII - 28/228</w:t>
            </w:r>
            <w:r>
              <w:br/>
            </w:r>
            <w:r>
              <w:rPr>
                <w:rFonts w:ascii="Times New Roman"/>
                <w:b w:val="false"/>
                <w:i w:val="false"/>
                <w:color w:val="000000"/>
                <w:sz w:val="20"/>
              </w:rPr>
              <w:t>Шешіміне 2 қосымша</w:t>
            </w:r>
          </w:p>
        </w:tc>
      </w:tr>
    </w:tbl>
    <w:bookmarkStart w:name="z33" w:id="26"/>
    <w:p>
      <w:pPr>
        <w:spacing w:after="0"/>
        <w:ind w:left="0"/>
        <w:jc w:val="left"/>
      </w:pPr>
      <w:r>
        <w:rPr>
          <w:rFonts w:ascii="Times New Roman"/>
          <w:b/>
          <w:i w:val="false"/>
          <w:color w:val="000000"/>
        </w:rPr>
        <w:t xml:space="preserve"> Қарағанды облысы Қарқаралы ауданының Тегісшілдік ауылдық округінің Тегісшілдік ауылы, Жарлы ауылы, Қарынши ауылы, Шұңқырқұдық ауылы көшелері тұрғындары өкілдерінің сандық құрамы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Тегісшілдік ауылы, Жарлы ауылы, Қарынши ауылы, Шұңқырқұдық ауылы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Көше өкілдерінің саны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Тегісшілдік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Т.Аубакиров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Мәди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Жарлы ауылы, Жарлы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Қарынши ауылы, Қарынши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Шұңқырқұдық ауылы, Шұңқырқұдық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