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2c27" w14:textId="ca22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аудандық маңызы бар қала, кент,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2022 жылғы 23 желтоқсандағы № VII-29/237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Қарқаралы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828398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26565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801333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851695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-23297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23297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23297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Қарағайлы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212185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17470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194645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236901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-24716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24716 мың теңге,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24716 мың теңге.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Егіндібұлақ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102362 мың теңге, оның ішінде: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5160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1000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96202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110592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-8230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8230 мың теңге, оның ішінде: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8230 мың теңге.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Қырғыз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89873 мың теңге, оның ішінде: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9296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350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80227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94631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-4758 мың теңге;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4758 мың теңге, оның ішінде: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4758 мың теңге.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Абай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73"/>
    <w:bookmarkStart w:name="z4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65098 мың теңге, оның ішінде:</w:t>
      </w:r>
    </w:p>
    <w:bookmarkEnd w:id="74"/>
    <w:bookmarkStart w:name="z4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274 мың теңге;</w:t>
      </w:r>
    </w:p>
    <w:bookmarkEnd w:id="75"/>
    <w:bookmarkStart w:name="z4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6"/>
    <w:bookmarkStart w:name="z4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7"/>
    <w:bookmarkStart w:name="z5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64824 мың теңге;</w:t>
      </w:r>
    </w:p>
    <w:bookmarkEnd w:id="78"/>
    <w:bookmarkStart w:name="z5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69127 мың теңге;</w:t>
      </w:r>
    </w:p>
    <w:bookmarkEnd w:id="79"/>
    <w:bookmarkStart w:name="z5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0"/>
    <w:bookmarkStart w:name="z5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1"/>
    <w:bookmarkStart w:name="z5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2"/>
    <w:bookmarkStart w:name="z5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3"/>
    <w:bookmarkStart w:name="z5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4"/>
    <w:bookmarkStart w:name="z5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5"/>
    <w:bookmarkStart w:name="z5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-4029 мың теңге;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4029 мың теңге, оның ішінде:</w:t>
      </w:r>
    </w:p>
    <w:bookmarkStart w:name="z6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7"/>
    <w:bookmarkStart w:name="z6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8"/>
    <w:bookmarkStart w:name="z6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4029 мың теңге.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Қарқаралы аудандық мәслихатының 18.07.2023 </w:t>
      </w:r>
      <w:r>
        <w:rPr>
          <w:rFonts w:ascii="Times New Roman"/>
          <w:b w:val="false"/>
          <w:i w:val="false"/>
          <w:color w:val="000000"/>
          <w:sz w:val="28"/>
        </w:rPr>
        <w:t>№ VIII-7/60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Қасым Аманжолов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90"/>
    <w:bookmarkStart w:name="z8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51669 мың теңге, оның ішінде:</w:t>
      </w:r>
    </w:p>
    <w:bookmarkEnd w:id="91"/>
    <w:bookmarkStart w:name="z8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2757 мың теңге;</w:t>
      </w:r>
    </w:p>
    <w:bookmarkEnd w:id="92"/>
    <w:bookmarkStart w:name="z8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3"/>
    <w:bookmarkStart w:name="z8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4"/>
    <w:bookmarkStart w:name="z8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48912 мың теңге;</w:t>
      </w:r>
    </w:p>
    <w:bookmarkEnd w:id="95"/>
    <w:bookmarkStart w:name="z8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55541 мың теңге;</w:t>
      </w:r>
    </w:p>
    <w:bookmarkEnd w:id="96"/>
    <w:bookmarkStart w:name="z9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7"/>
    <w:bookmarkStart w:name="z9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8"/>
    <w:bookmarkStart w:name="z9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9"/>
    <w:bookmarkStart w:name="z9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0"/>
    <w:bookmarkStart w:name="z9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1"/>
    <w:bookmarkStart w:name="z9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2"/>
    <w:bookmarkStart w:name="z9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-3872 мың теңге;</w:t>
      </w:r>
    </w:p>
    <w:bookmarkEnd w:id="103"/>
    <w:bookmarkStart w:name="z9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3872 мың теңге, оның ішінде:</w:t>
      </w:r>
    </w:p>
    <w:bookmarkEnd w:id="104"/>
    <w:bookmarkStart w:name="z9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5"/>
    <w:bookmarkStart w:name="z9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6"/>
    <w:bookmarkStart w:name="z10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3872 мың теңге.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Нұркен Әбдіров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08"/>
    <w:bookmarkStart w:name="z10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51202 мың теңге, оның ішінде:</w:t>
      </w:r>
    </w:p>
    <w:bookmarkEnd w:id="109"/>
    <w:bookmarkStart w:name="z10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960 мың теңге;</w:t>
      </w:r>
    </w:p>
    <w:bookmarkEnd w:id="110"/>
    <w:bookmarkStart w:name="z10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1"/>
    <w:bookmarkStart w:name="z10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2"/>
    <w:bookmarkStart w:name="z10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50242 мың теңге;</w:t>
      </w:r>
    </w:p>
    <w:bookmarkEnd w:id="113"/>
    <w:bookmarkStart w:name="z10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51839 мың теңге;</w:t>
      </w:r>
    </w:p>
    <w:bookmarkEnd w:id="114"/>
    <w:bookmarkStart w:name="z10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5"/>
    <w:bookmarkStart w:name="z11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6"/>
    <w:bookmarkStart w:name="z11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7"/>
    <w:bookmarkStart w:name="z11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8"/>
    <w:bookmarkStart w:name="z11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9"/>
    <w:bookmarkStart w:name="z11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0"/>
    <w:bookmarkStart w:name="z11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-637 мың теңге;</w:t>
      </w:r>
    </w:p>
    <w:bookmarkEnd w:id="121"/>
    <w:bookmarkStart w:name="z11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637 мың теңге, оның ішінде:</w:t>
      </w:r>
    </w:p>
    <w:bookmarkEnd w:id="122"/>
    <w:bookmarkStart w:name="z11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3"/>
    <w:bookmarkStart w:name="z11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4"/>
    <w:bookmarkStart w:name="z11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637 мың теңге.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2023-2025 жылдарға арналған Балқантау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26"/>
    <w:bookmarkStart w:name="z12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58480 мың теңге, оның ішінде:</w:t>
      </w:r>
    </w:p>
    <w:bookmarkEnd w:id="127"/>
    <w:bookmarkStart w:name="z12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1288 мың теңге;</w:t>
      </w:r>
    </w:p>
    <w:bookmarkEnd w:id="128"/>
    <w:bookmarkStart w:name="z12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29"/>
    <w:bookmarkStart w:name="z12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0"/>
    <w:bookmarkStart w:name="z12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57192 мың теңге;</w:t>
      </w:r>
    </w:p>
    <w:bookmarkEnd w:id="131"/>
    <w:bookmarkStart w:name="z12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60324 мың теңге;</w:t>
      </w:r>
    </w:p>
    <w:bookmarkEnd w:id="132"/>
    <w:bookmarkStart w:name="z12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3"/>
    <w:bookmarkStart w:name="z12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4"/>
    <w:bookmarkStart w:name="z13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5"/>
    <w:bookmarkStart w:name="z13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6"/>
    <w:bookmarkStart w:name="z13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7"/>
    <w:bookmarkStart w:name="z13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8"/>
    <w:bookmarkStart w:name="z13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-1844 мың теңге;</w:t>
      </w:r>
    </w:p>
    <w:bookmarkEnd w:id="139"/>
    <w:bookmarkStart w:name="z13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1844 мың теңге, оның ішінде:</w:t>
      </w:r>
    </w:p>
    <w:bookmarkEnd w:id="140"/>
    <w:bookmarkStart w:name="z13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1"/>
    <w:bookmarkStart w:name="z13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2"/>
    <w:bookmarkStart w:name="z13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1844 мың теңге.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Бақты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44"/>
    <w:bookmarkStart w:name="z14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44884 мың теңге, оның ішінде:</w:t>
      </w:r>
    </w:p>
    <w:bookmarkEnd w:id="145"/>
    <w:bookmarkStart w:name="z14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2913 мың теңге;</w:t>
      </w:r>
    </w:p>
    <w:bookmarkEnd w:id="146"/>
    <w:bookmarkStart w:name="z14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7"/>
    <w:bookmarkStart w:name="z14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8"/>
    <w:bookmarkStart w:name="z14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41971 мың теңге;</w:t>
      </w:r>
    </w:p>
    <w:bookmarkEnd w:id="149"/>
    <w:bookmarkStart w:name="z14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52086 мың теңге;</w:t>
      </w:r>
    </w:p>
    <w:bookmarkEnd w:id="150"/>
    <w:bookmarkStart w:name="z14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1"/>
    <w:bookmarkStart w:name="z14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2"/>
    <w:bookmarkStart w:name="z14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3"/>
    <w:bookmarkStart w:name="z15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54"/>
    <w:bookmarkStart w:name="z15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5"/>
    <w:bookmarkStart w:name="z15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6"/>
    <w:bookmarkStart w:name="z15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-7202 мың теңге;</w:t>
      </w:r>
    </w:p>
    <w:bookmarkEnd w:id="157"/>
    <w:bookmarkStart w:name="z15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7202 мың теңге, оның ішінде:</w:t>
      </w:r>
    </w:p>
    <w:bookmarkEnd w:id="158"/>
    <w:bookmarkStart w:name="z15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9"/>
    <w:bookmarkStart w:name="z15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0"/>
    <w:bookmarkStart w:name="z15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7202 мың теңге.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Бесоба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62"/>
    <w:bookmarkStart w:name="z16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66947 мың теңге, оның ішінде:</w:t>
      </w:r>
    </w:p>
    <w:bookmarkEnd w:id="163"/>
    <w:bookmarkStart w:name="z16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2562 мың теңге;</w:t>
      </w:r>
    </w:p>
    <w:bookmarkEnd w:id="164"/>
    <w:bookmarkStart w:name="z16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1236 мың теңге;</w:t>
      </w:r>
    </w:p>
    <w:bookmarkEnd w:id="165"/>
    <w:bookmarkStart w:name="z16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6"/>
    <w:bookmarkStart w:name="z16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63149 мың теңге;</w:t>
      </w:r>
    </w:p>
    <w:bookmarkEnd w:id="167"/>
    <w:bookmarkStart w:name="z16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68020 мың теңге;</w:t>
      </w:r>
    </w:p>
    <w:bookmarkEnd w:id="168"/>
    <w:bookmarkStart w:name="z16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69"/>
    <w:bookmarkStart w:name="z16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0"/>
    <w:bookmarkStart w:name="z16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1"/>
    <w:bookmarkStart w:name="z16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72"/>
    <w:bookmarkStart w:name="z17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3"/>
    <w:bookmarkStart w:name="z17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4"/>
    <w:bookmarkStart w:name="z17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-1073 мың теңге;</w:t>
      </w:r>
    </w:p>
    <w:bookmarkEnd w:id="175"/>
    <w:bookmarkStart w:name="z17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1073 мың теңге, оның ішінде:</w:t>
      </w:r>
    </w:p>
    <w:bookmarkEnd w:id="176"/>
    <w:bookmarkStart w:name="z17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7"/>
    <w:bookmarkStart w:name="z17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8"/>
    <w:bookmarkStart w:name="z17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1073 мың теңге.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2023-2025 жылдарға арналған Жаңатоған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80"/>
    <w:bookmarkStart w:name="z17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42380 мың теңге, оның ішінде:</w:t>
      </w:r>
    </w:p>
    <w:bookmarkEnd w:id="181"/>
    <w:bookmarkStart w:name="z18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1603 мың теңге;</w:t>
      </w:r>
    </w:p>
    <w:bookmarkEnd w:id="182"/>
    <w:bookmarkStart w:name="z18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3"/>
    <w:bookmarkStart w:name="z18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4"/>
    <w:bookmarkStart w:name="z18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40777 мың теңге;</w:t>
      </w:r>
    </w:p>
    <w:bookmarkEnd w:id="185"/>
    <w:bookmarkStart w:name="z18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45868 мың теңге;</w:t>
      </w:r>
    </w:p>
    <w:bookmarkEnd w:id="186"/>
    <w:bookmarkStart w:name="z18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7"/>
    <w:bookmarkStart w:name="z18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8"/>
    <w:bookmarkStart w:name="z18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9"/>
    <w:bookmarkStart w:name="z18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0"/>
    <w:bookmarkStart w:name="z18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1"/>
    <w:bookmarkStart w:name="z19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2"/>
    <w:bookmarkStart w:name="z19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-3488 мың теңге;</w:t>
      </w:r>
    </w:p>
    <w:bookmarkEnd w:id="193"/>
    <w:bookmarkStart w:name="z19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3488 мың теңге, оның ішінде:</w:t>
      </w:r>
    </w:p>
    <w:bookmarkEnd w:id="194"/>
    <w:bookmarkStart w:name="z19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5"/>
    <w:bookmarkStart w:name="z19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6"/>
    <w:bookmarkStart w:name="z19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3488 мың теңге.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2023-2025 жылдарға арналған Ынталы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98"/>
    <w:bookmarkStart w:name="z19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58342 мың теңге, оның ішінде:</w:t>
      </w:r>
    </w:p>
    <w:bookmarkEnd w:id="199"/>
    <w:bookmarkStart w:name="z19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1486 мың теңге;</w:t>
      </w:r>
    </w:p>
    <w:bookmarkEnd w:id="200"/>
    <w:bookmarkStart w:name="z20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1"/>
    <w:bookmarkStart w:name="z20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2"/>
    <w:bookmarkStart w:name="z20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56856 мың теңге;</w:t>
      </w:r>
    </w:p>
    <w:bookmarkEnd w:id="203"/>
    <w:bookmarkStart w:name="z20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59343 мың теңге;</w:t>
      </w:r>
    </w:p>
    <w:bookmarkEnd w:id="204"/>
    <w:bookmarkStart w:name="z20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5"/>
    <w:bookmarkStart w:name="z20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6"/>
    <w:bookmarkStart w:name="z20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7"/>
    <w:bookmarkStart w:name="z20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08"/>
    <w:bookmarkStart w:name="z20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9"/>
    <w:bookmarkStart w:name="z20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0"/>
    <w:bookmarkStart w:name="z21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-1001 мың теңге;</w:t>
      </w:r>
    </w:p>
    <w:bookmarkEnd w:id="211"/>
    <w:bookmarkStart w:name="z21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1001 мың теңге, оның ішінде:</w:t>
      </w:r>
    </w:p>
    <w:bookmarkEnd w:id="212"/>
    <w:bookmarkStart w:name="z21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3"/>
    <w:bookmarkStart w:name="z21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4"/>
    <w:bookmarkStart w:name="z21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1001 мың теңге.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2023-2025 жылдарға арналған Қаракөл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16"/>
    <w:bookmarkStart w:name="z21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36285 мың теңге, оның ішінде:</w:t>
      </w:r>
    </w:p>
    <w:bookmarkEnd w:id="217"/>
    <w:bookmarkStart w:name="z21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212 мың теңге;</w:t>
      </w:r>
    </w:p>
    <w:bookmarkEnd w:id="218"/>
    <w:bookmarkStart w:name="z21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9"/>
    <w:bookmarkStart w:name="z22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0"/>
    <w:bookmarkStart w:name="z22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36073 мың теңге;</w:t>
      </w:r>
    </w:p>
    <w:bookmarkEnd w:id="221"/>
    <w:bookmarkStart w:name="z22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36652 мың теңге;</w:t>
      </w:r>
    </w:p>
    <w:bookmarkEnd w:id="222"/>
    <w:bookmarkStart w:name="z22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3"/>
    <w:bookmarkStart w:name="z22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4"/>
    <w:bookmarkStart w:name="z22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5"/>
    <w:bookmarkStart w:name="z22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26"/>
    <w:bookmarkStart w:name="z22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7"/>
    <w:bookmarkStart w:name="z22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8"/>
    <w:bookmarkStart w:name="z22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-367 мың теңге;</w:t>
      </w:r>
    </w:p>
    <w:bookmarkEnd w:id="229"/>
    <w:bookmarkStart w:name="z23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367 мың теңге, оның ішінде:</w:t>
      </w:r>
    </w:p>
    <w:bookmarkEnd w:id="230"/>
    <w:bookmarkStart w:name="z23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1"/>
    <w:bookmarkStart w:name="z23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367 мың теңге;</w:t>
      </w:r>
    </w:p>
    <w:bookmarkEnd w:id="232"/>
    <w:bookmarkStart w:name="z23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2023-2025 жылдарға арналған Қайнарбұлақ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34"/>
    <w:bookmarkStart w:name="z23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98685 мың теңге, оның ішінде:</w:t>
      </w:r>
    </w:p>
    <w:bookmarkEnd w:id="235"/>
    <w:bookmarkStart w:name="z23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2276 мың теңге;</w:t>
      </w:r>
    </w:p>
    <w:bookmarkEnd w:id="236"/>
    <w:bookmarkStart w:name="z23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7"/>
    <w:bookmarkStart w:name="z23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8"/>
    <w:bookmarkStart w:name="z24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96409 мың теңге;</w:t>
      </w:r>
    </w:p>
    <w:bookmarkEnd w:id="239"/>
    <w:bookmarkStart w:name="z24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102532 мың теңге;</w:t>
      </w:r>
    </w:p>
    <w:bookmarkEnd w:id="240"/>
    <w:bookmarkStart w:name="z24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1"/>
    <w:bookmarkStart w:name="z24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2"/>
    <w:bookmarkStart w:name="z24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3"/>
    <w:bookmarkStart w:name="z24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4"/>
    <w:bookmarkStart w:name="z24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5"/>
    <w:bookmarkStart w:name="z24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6"/>
    <w:bookmarkStart w:name="z24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-3847 мың теңге;</w:t>
      </w:r>
    </w:p>
    <w:bookmarkEnd w:id="247"/>
    <w:bookmarkStart w:name="z24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3847 мың теңге, оның ішінде:</w:t>
      </w:r>
    </w:p>
    <w:bookmarkEnd w:id="248"/>
    <w:bookmarkStart w:name="z25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49"/>
    <w:bookmarkStart w:name="z25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0"/>
    <w:bookmarkStart w:name="z25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3847 мың теңге.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2023-2025 жылдарға арналған Қоянды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52"/>
    <w:bookmarkStart w:name="z25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51404 мың теңге, оның ішінде:</w:t>
      </w:r>
    </w:p>
    <w:bookmarkEnd w:id="253"/>
    <w:bookmarkStart w:name="z25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826 мың теңге;</w:t>
      </w:r>
    </w:p>
    <w:bookmarkEnd w:id="254"/>
    <w:bookmarkStart w:name="z25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 мың теңге;</w:t>
      </w:r>
    </w:p>
    <w:bookmarkEnd w:id="255"/>
    <w:bookmarkStart w:name="z25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6"/>
    <w:bookmarkStart w:name="z25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50545 мың теңге;</w:t>
      </w:r>
    </w:p>
    <w:bookmarkEnd w:id="257"/>
    <w:bookmarkStart w:name="z26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53042 мың теңге;</w:t>
      </w:r>
    </w:p>
    <w:bookmarkEnd w:id="258"/>
    <w:bookmarkStart w:name="z26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9"/>
    <w:bookmarkStart w:name="z26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0"/>
    <w:bookmarkStart w:name="z26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1"/>
    <w:bookmarkStart w:name="z26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2"/>
    <w:bookmarkStart w:name="z26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3"/>
    <w:bookmarkStart w:name="z26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4"/>
    <w:bookmarkStart w:name="z26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-1638 мың теңге;</w:t>
      </w:r>
    </w:p>
    <w:bookmarkEnd w:id="265"/>
    <w:bookmarkStart w:name="z26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1638 мың теңге, оның ішінде:</w:t>
      </w:r>
    </w:p>
    <w:bookmarkEnd w:id="266"/>
    <w:bookmarkStart w:name="z26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7"/>
    <w:bookmarkStart w:name="z27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8"/>
    <w:bookmarkStart w:name="z27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1638 мың теңге.</w:t>
      </w:r>
    </w:p>
    <w:bookmarkEnd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2023-2025 жылдарға арналған Қаршығалы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70"/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57333 мың теңге, оның ішінде: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1361 мың теңге;</w:t>
      </w:r>
    </w:p>
    <w:bookmarkEnd w:id="272"/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3"/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55972 мың теңге;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59706 мың теңге;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-2373 мың теңге;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2373 мың теңге, оның ішінде: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5"/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6"/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2373 мың теңге.</w:t>
      </w:r>
    </w:p>
    <w:bookmarkEnd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2023-2025 жылдарға арналған Мартбек Мамыраев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59707 мың теңге, оның ішінде: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2480 мың теңге;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152 мың теңге;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57075 мың теңге;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61327 мың теңге;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-1620 мың теңге;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1620 мың теңге, оның ішінде: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1620 мың теңге;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3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2023-2025 жылдарға арналған Мәди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06"/>
    <w:bookmarkStart w:name="z31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59744 мың теңге, оның ішінде:</w:t>
      </w:r>
    </w:p>
    <w:bookmarkEnd w:id="307"/>
    <w:bookmarkStart w:name="z31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890 мың теңге;</w:t>
      </w:r>
    </w:p>
    <w:bookmarkEnd w:id="308"/>
    <w:bookmarkStart w:name="z31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09"/>
    <w:bookmarkStart w:name="z31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10"/>
    <w:bookmarkStart w:name="z31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58854 мың теңге;</w:t>
      </w:r>
    </w:p>
    <w:bookmarkEnd w:id="311"/>
    <w:bookmarkStart w:name="z31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62416 мың теңге;</w:t>
      </w:r>
    </w:p>
    <w:bookmarkEnd w:id="312"/>
    <w:bookmarkStart w:name="z31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13"/>
    <w:bookmarkStart w:name="z31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4"/>
    <w:bookmarkStart w:name="z32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5"/>
    <w:bookmarkStart w:name="z32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16"/>
    <w:bookmarkStart w:name="z32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7"/>
    <w:bookmarkStart w:name="z32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8"/>
    <w:bookmarkStart w:name="z32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-2672 мың теңге;</w:t>
      </w:r>
    </w:p>
    <w:bookmarkEnd w:id="319"/>
    <w:bookmarkStart w:name="z32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2672 мың теңге, оның ішінде:</w:t>
      </w:r>
    </w:p>
    <w:bookmarkEnd w:id="320"/>
    <w:bookmarkStart w:name="z32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1"/>
    <w:bookmarkStart w:name="z32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2"/>
    <w:bookmarkStart w:name="z32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2672 мың теңге.</w:t>
      </w:r>
    </w:p>
    <w:bookmarkEnd w:id="3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2023-2025 жылдарға арналған Нығмет Нұрмақов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37343 мың теңге, оның ішінде: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1526 мың теңге;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35817 мың теңге;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37448 мың теңге;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-105 мың теңге;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 мың теңге, оның ішінде: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105 мың теңге.</w:t>
      </w:r>
    </w:p>
    <w:bookmarkEnd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2023-2025 жылдарға арналған Тәттімбет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67642 мың теңге, оның ішінде: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959 мың теңге;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мың теңге;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66658 мың теңге;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67750 мың теңге;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-108 мың теңге;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108 мың теңге, оның ішінде: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108 мың теңге.</w:t>
      </w:r>
    </w:p>
    <w:bookmarkEnd w:id="3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2023-2025 жылдарға арналған Тегісшілдік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54521 мың теңге, оның ішінде: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1488 мың теңге;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53033 мың теңге;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55207 мың теңге;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72"/>
    <w:bookmarkStart w:name="z38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-686 мың теңге;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686 мың теңге, оның ішінде: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6"/>
    <w:bookmarkStart w:name="z38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686 мың теңге.</w:t>
      </w:r>
    </w:p>
    <w:bookmarkEnd w:id="3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2023-2025 жылдарға арналған Темірші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78"/>
    <w:bookmarkStart w:name="z38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67945 мың теңге, оның ішінде: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2370 мың теңге;</w:t>
      </w:r>
    </w:p>
    <w:bookmarkEnd w:id="380"/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520 мың теңге;</w:t>
      </w:r>
    </w:p>
    <w:bookmarkEnd w:id="381"/>
    <w:bookmarkStart w:name="z39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82"/>
    <w:bookmarkStart w:name="z39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65055 мың теңге;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72816 мың теңге;</w:t>
      </w:r>
    </w:p>
    <w:bookmarkEnd w:id="384"/>
    <w:bookmarkStart w:name="z39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85"/>
    <w:bookmarkStart w:name="z39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86"/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87"/>
    <w:bookmarkStart w:name="z39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88"/>
    <w:bookmarkStart w:name="z39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89"/>
    <w:bookmarkStart w:name="z39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90"/>
    <w:bookmarkStart w:name="z40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-4871 мың теңге;</w:t>
      </w:r>
    </w:p>
    <w:bookmarkEnd w:id="391"/>
    <w:bookmarkStart w:name="z40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4871 мың теңге, оның ішінде:</w:t>
      </w:r>
    </w:p>
    <w:bookmarkEnd w:id="392"/>
    <w:bookmarkStart w:name="z40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93"/>
    <w:bookmarkStart w:name="z40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4"/>
    <w:bookmarkStart w:name="z40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4871 мың теңге.</w:t>
      </w:r>
    </w:p>
    <w:bookmarkEnd w:id="3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2023-2025 жылдарға арналған Томар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96"/>
    <w:bookmarkStart w:name="z40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47902 мың теңге, оның ішінде:</w:t>
      </w:r>
    </w:p>
    <w:bookmarkEnd w:id="397"/>
    <w:bookmarkStart w:name="z40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517 мың теңге;</w:t>
      </w:r>
    </w:p>
    <w:bookmarkEnd w:id="398"/>
    <w:bookmarkStart w:name="z40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439 мың теңге;</w:t>
      </w:r>
    </w:p>
    <w:bookmarkEnd w:id="399"/>
    <w:bookmarkStart w:name="z41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00"/>
    <w:bookmarkStart w:name="z41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46946 мың теңге;</w:t>
      </w:r>
    </w:p>
    <w:bookmarkEnd w:id="401"/>
    <w:bookmarkStart w:name="z41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49398 мың теңге;</w:t>
      </w:r>
    </w:p>
    <w:bookmarkEnd w:id="402"/>
    <w:bookmarkStart w:name="z41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03"/>
    <w:bookmarkStart w:name="z41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04"/>
    <w:bookmarkStart w:name="z41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05"/>
    <w:bookmarkStart w:name="z41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06"/>
    <w:bookmarkStart w:name="z41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07"/>
    <w:bookmarkStart w:name="z41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08"/>
    <w:bookmarkStart w:name="z41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-1496 мың теңге;</w:t>
      </w:r>
    </w:p>
    <w:bookmarkEnd w:id="409"/>
    <w:bookmarkStart w:name="z42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1496 мың теңге, оның ішінде:</w:t>
      </w:r>
    </w:p>
    <w:bookmarkEnd w:id="410"/>
    <w:bookmarkStart w:name="z42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11"/>
    <w:bookmarkStart w:name="z42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12"/>
    <w:bookmarkStart w:name="z42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1496 мың теңге.</w:t>
      </w:r>
    </w:p>
    <w:bookmarkEnd w:id="4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2023-2025 жылдарға арналған Шарықты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14"/>
    <w:bookmarkStart w:name="z42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43341 мың теңге, оның ішінде:</w:t>
      </w:r>
    </w:p>
    <w:bookmarkEnd w:id="415"/>
    <w:bookmarkStart w:name="z42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2200 мың теңге;</w:t>
      </w:r>
    </w:p>
    <w:bookmarkEnd w:id="416"/>
    <w:bookmarkStart w:name="z42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7"/>
    <w:bookmarkStart w:name="z42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18"/>
    <w:bookmarkStart w:name="z43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41141 мың теңге;</w:t>
      </w:r>
    </w:p>
    <w:bookmarkEnd w:id="419"/>
    <w:bookmarkStart w:name="z43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45003 мың теңге;</w:t>
      </w:r>
    </w:p>
    <w:bookmarkEnd w:id="420"/>
    <w:bookmarkStart w:name="z43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21"/>
    <w:bookmarkStart w:name="z43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22"/>
    <w:bookmarkStart w:name="z43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23"/>
    <w:bookmarkStart w:name="z43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24"/>
    <w:bookmarkStart w:name="z43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25"/>
    <w:bookmarkStart w:name="z43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26"/>
    <w:bookmarkStart w:name="z43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-1662 мың теңге;</w:t>
      </w:r>
    </w:p>
    <w:bookmarkEnd w:id="427"/>
    <w:bookmarkStart w:name="z43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1662 мың теңге, оның ішінде:</w:t>
      </w:r>
    </w:p>
    <w:bookmarkEnd w:id="428"/>
    <w:bookmarkStart w:name="z44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29"/>
    <w:bookmarkStart w:name="z44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30"/>
    <w:bookmarkStart w:name="z44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1662 мың теңге.</w:t>
      </w:r>
    </w:p>
    <w:bookmarkEnd w:id="4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2023-2025 жылдарға арналған Угар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32"/>
    <w:bookmarkStart w:name="z44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46087 мың теңге, оның ішінде:</w:t>
      </w:r>
    </w:p>
    <w:bookmarkEnd w:id="433"/>
    <w:bookmarkStart w:name="z44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709 мың теңге;</w:t>
      </w:r>
    </w:p>
    <w:bookmarkEnd w:id="434"/>
    <w:bookmarkStart w:name="z44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35"/>
    <w:bookmarkStart w:name="z44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36"/>
    <w:bookmarkStart w:name="z44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45378 мың теңге;</w:t>
      </w:r>
    </w:p>
    <w:bookmarkEnd w:id="437"/>
    <w:bookmarkStart w:name="z45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46752 мың теңге;</w:t>
      </w:r>
    </w:p>
    <w:bookmarkEnd w:id="438"/>
    <w:bookmarkStart w:name="z45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39"/>
    <w:bookmarkStart w:name="z45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40"/>
    <w:bookmarkStart w:name="z45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41"/>
    <w:bookmarkStart w:name="z45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42"/>
    <w:bookmarkStart w:name="z45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43"/>
    <w:bookmarkStart w:name="z45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44"/>
    <w:bookmarkStart w:name="z45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-665 мың теңге;</w:t>
      </w:r>
    </w:p>
    <w:bookmarkEnd w:id="445"/>
    <w:bookmarkStart w:name="z45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665 мың теңге, оның ішінде:</w:t>
      </w:r>
    </w:p>
    <w:bookmarkEnd w:id="446"/>
    <w:bookmarkStart w:name="z45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47"/>
    <w:bookmarkStart w:name="z46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48"/>
    <w:bookmarkStart w:name="z46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665 мың теңге.</w:t>
      </w:r>
    </w:p>
    <w:bookmarkEnd w:id="4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2022 жылға арналған аудандық маңызы бар қала, кент, ауылдық округтердің бюджеттерінде аудандық бюджеттен берілетін субвенцияның көлемі 976826 мың теңге сомасында қарастырылсын, оның ішінде:</w:t>
      </w:r>
    </w:p>
    <w:bookmarkEnd w:id="450"/>
    <w:bookmarkStart w:name="z45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Қарқаралы қаласына – 121824 мың теңге;</w:t>
      </w:r>
    </w:p>
    <w:bookmarkEnd w:id="451"/>
    <w:bookmarkStart w:name="z45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Қарағайлы кентіне – 65190 мың теңге;</w:t>
      </w:r>
    </w:p>
    <w:bookmarkEnd w:id="452"/>
    <w:bookmarkStart w:name="z45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Егіндібұлақ ауылдық округіне – 55078 мың теңге;</w:t>
      </w:r>
    </w:p>
    <w:bookmarkEnd w:id="453"/>
    <w:bookmarkStart w:name="z45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ауылдық округіне – 32506 мың теңге;</w:t>
      </w:r>
    </w:p>
    <w:bookmarkEnd w:id="454"/>
    <w:bookmarkStart w:name="z46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округіне – 30915 мың теңге;</w:t>
      </w:r>
    </w:p>
    <w:bookmarkEnd w:id="455"/>
    <w:bookmarkStart w:name="z46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Аманжолов ауылдық округіне – 29882 мың теңге;</w:t>
      </w:r>
    </w:p>
    <w:bookmarkEnd w:id="456"/>
    <w:bookmarkStart w:name="z46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Нұркен Әбдіров ауылдық округіне – 38364 мың теңге;</w:t>
      </w:r>
    </w:p>
    <w:bookmarkEnd w:id="457"/>
    <w:bookmarkStart w:name="z46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Балқантау ауылдық округіне – 36152 мың теңге;</w:t>
      </w:r>
    </w:p>
    <w:bookmarkEnd w:id="458"/>
    <w:bookmarkStart w:name="z46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Бақты ауылдық округіне – 32080 мың теңге;</w:t>
      </w:r>
    </w:p>
    <w:bookmarkEnd w:id="459"/>
    <w:bookmarkStart w:name="z46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Бесоба ауылдық округіне – 33907 мың теңге;</w:t>
      </w:r>
    </w:p>
    <w:bookmarkEnd w:id="460"/>
    <w:bookmarkStart w:name="z46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Жаңатоған ауылдық округіне – 30471 мың теңге;</w:t>
      </w:r>
    </w:p>
    <w:bookmarkEnd w:id="461"/>
    <w:bookmarkStart w:name="z46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Ынталы ауылдық округіне – 29742 мың теңге;</w:t>
      </w:r>
    </w:p>
    <w:bookmarkEnd w:id="462"/>
    <w:bookmarkStart w:name="z46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Қаракөл ауылдық округіне – 26901 мың теңге;</w:t>
      </w:r>
    </w:p>
    <w:bookmarkEnd w:id="463"/>
    <w:bookmarkStart w:name="z46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Қайнарбұлақ ауылдық округіне – 39197 мың теңге;</w:t>
      </w:r>
    </w:p>
    <w:bookmarkEnd w:id="464"/>
    <w:bookmarkStart w:name="z47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Қоянды ауылдық округіне – 32670 мың теңге;</w:t>
      </w:r>
    </w:p>
    <w:bookmarkEnd w:id="465"/>
    <w:bookmarkStart w:name="z47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Қаршығалы ауылдық округіне – 38330 мың теңге;</w:t>
      </w:r>
    </w:p>
    <w:bookmarkEnd w:id="466"/>
    <w:bookmarkStart w:name="z47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Мартбек Мамыраев ауылдық округіне – 35901 мың теңге;</w:t>
      </w:r>
    </w:p>
    <w:bookmarkEnd w:id="467"/>
    <w:bookmarkStart w:name="z47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Мәди ауылдық округіне – 31477 мың теңге;</w:t>
      </w:r>
    </w:p>
    <w:bookmarkEnd w:id="468"/>
    <w:bookmarkStart w:name="z47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Нығмет Нұрмақов атындағы ауылдық округіне – 32009 мың теңге;</w:t>
      </w:r>
    </w:p>
    <w:bookmarkEnd w:id="469"/>
    <w:bookmarkStart w:name="z47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Тәттімбет ауылдық округіне – 34573 мың теңге;</w:t>
      </w:r>
    </w:p>
    <w:bookmarkEnd w:id="470"/>
    <w:bookmarkStart w:name="z47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Тегісшілдік ауылдық округіне – 33924 мың теңге;</w:t>
      </w:r>
    </w:p>
    <w:bookmarkEnd w:id="471"/>
    <w:bookmarkStart w:name="z47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Темірші ауылдық округіне – 31837 мың теңге;</w:t>
      </w:r>
    </w:p>
    <w:bookmarkEnd w:id="472"/>
    <w:bookmarkStart w:name="z47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Томар ауылдық округіне – 32148 мың теңге;</w:t>
      </w:r>
    </w:p>
    <w:bookmarkEnd w:id="473"/>
    <w:bookmarkStart w:name="z47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Шарықты ауылдық округіне – 36317 мың теңге;</w:t>
      </w:r>
    </w:p>
    <w:bookmarkEnd w:id="474"/>
    <w:bookmarkStart w:name="z48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Угар ауылдық округіне – 35431 мың теңге.</w:t>
      </w:r>
    </w:p>
    <w:bookmarkEnd w:id="475"/>
    <w:bookmarkStart w:name="z48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2023 жылға арналған аудандық маңызы бар қала, кент, ауылдық округтер бюджеттерінің құрамында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76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476"/>
    <w:bookmarkStart w:name="z48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Осы шешім 2023 жылдың 1 қаңтарынан бастап қолданысқа енгізіледі.</w:t>
      </w:r>
    </w:p>
    <w:bookmarkEnd w:id="4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1 қосымша</w:t>
            </w:r>
          </w:p>
        </w:tc>
      </w:tr>
    </w:tbl>
    <w:bookmarkStart w:name="z485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Қарқаралы қаласының бюджеті</w:t>
      </w:r>
    </w:p>
    <w:bookmarkEnd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487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Қарқаралы қаласының бюджеті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489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Қарқаралы қаласының бюджеті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4 қосымша</w:t>
            </w:r>
          </w:p>
        </w:tc>
      </w:tr>
    </w:tbl>
    <w:bookmarkStart w:name="z491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Қарағайлы кентінің бюджеті</w:t>
      </w:r>
    </w:p>
    <w:bookmarkEnd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493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Қарағайлы кентінің бюджеті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495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Қарағайлы кентінің бюджеті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7 қосымша</w:t>
            </w:r>
          </w:p>
        </w:tc>
      </w:tr>
    </w:tbl>
    <w:bookmarkStart w:name="z497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Егіндібұлақ ауылдық округінің бюджеті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</w:tbl>
    <w:bookmarkStart w:name="z499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Егіндібұлақ ауылдық округінің бюджеті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</w:tbl>
    <w:bookmarkStart w:name="z501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Егіндібұлақ ауылдық округінің бюджеті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10 қосымша</w:t>
            </w:r>
          </w:p>
        </w:tc>
      </w:tr>
    </w:tbl>
    <w:bookmarkStart w:name="z503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Қырғыз ауылдық округінің бюджеті</w:t>
      </w:r>
    </w:p>
    <w:bookmarkEnd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505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Қырғыз ауылдық округінің бюджеті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</w:tbl>
    <w:bookmarkStart w:name="z507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Қырғыз ауылдық округінің бюджеті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509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Абай ауылдық округінің бюджеті</w:t>
      </w:r>
    </w:p>
    <w:bookmarkEnd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Қарағанды облысы Қарқаралы аудандық мәслихатының 18.07.2023 </w:t>
      </w:r>
      <w:r>
        <w:rPr>
          <w:rFonts w:ascii="Times New Roman"/>
          <w:b w:val="false"/>
          <w:i w:val="false"/>
          <w:color w:val="ff0000"/>
          <w:sz w:val="28"/>
        </w:rPr>
        <w:t>№ VIII-7/60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</w:tbl>
    <w:bookmarkStart w:name="z511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Абай ауылдық округінің бюджеті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</w:tbl>
    <w:bookmarkStart w:name="z513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Абай ауылдық округінің бюджеті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515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Қасым Аманжолов ауылдық округінің бюджеті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</w:tbl>
    <w:bookmarkStart w:name="z517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Қасым Аманжолов ауылдық округінің бюджеті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</w:tbl>
    <w:bookmarkStart w:name="z519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Қасым Аманжолов ауылдық округінің бюджеті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521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Нұркен Әбдіров ауылдық округінің бюджеті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</w:tbl>
    <w:bookmarkStart w:name="z523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Нұркен Әбдіров ауылдық округінің бюджеті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</w:tbl>
    <w:bookmarkStart w:name="z525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Нұркен Әбдіров ауылдық округінің бюджеті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22 қосымша</w:t>
            </w:r>
          </w:p>
        </w:tc>
      </w:tr>
    </w:tbl>
    <w:bookmarkStart w:name="z527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Балқантау ауылдық округінің бюджеті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</w:tbl>
    <w:bookmarkStart w:name="z529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Балқантау ауылдық округінің бюджеті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</w:tbl>
    <w:bookmarkStart w:name="z531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Балқантау ауылдық округінің бюджеті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25 қосымша</w:t>
            </w:r>
          </w:p>
        </w:tc>
      </w:tr>
    </w:tbl>
    <w:bookmarkStart w:name="z533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Бақты ауылдық округінің бюджеті</w:t>
      </w:r>
    </w:p>
    <w:bookmarkEnd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 қосымша</w:t>
            </w:r>
          </w:p>
        </w:tc>
      </w:tr>
    </w:tbl>
    <w:bookmarkStart w:name="z535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Бақты ауылдық округінің бюджеті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 қосымша</w:t>
            </w:r>
          </w:p>
        </w:tc>
      </w:tr>
    </w:tbl>
    <w:bookmarkStart w:name="z537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Бақты ауылдық округінің бюджеті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28 қосымша</w:t>
            </w:r>
          </w:p>
        </w:tc>
      </w:tr>
    </w:tbl>
    <w:bookmarkStart w:name="z539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Бесоба ауылдық округінің бюджеті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 қосымша</w:t>
            </w:r>
          </w:p>
        </w:tc>
      </w:tr>
    </w:tbl>
    <w:bookmarkStart w:name="z541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Бесоба ауылдық округінің бюджеті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 қосымша</w:t>
            </w:r>
          </w:p>
        </w:tc>
      </w:tr>
    </w:tbl>
    <w:bookmarkStart w:name="z543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Бесоба ауылдық округінің бюджеті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31 қосымша</w:t>
            </w:r>
          </w:p>
        </w:tc>
      </w:tr>
    </w:tbl>
    <w:bookmarkStart w:name="z545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Жаңатоған ауылдық округінің бюджеті</w:t>
      </w:r>
    </w:p>
    <w:bookmarkEnd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 қосымша</w:t>
            </w:r>
          </w:p>
        </w:tc>
      </w:tr>
    </w:tbl>
    <w:bookmarkStart w:name="z547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Жаңатоған ауылдық округінің бюджеті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 қосымша</w:t>
            </w:r>
          </w:p>
        </w:tc>
      </w:tr>
    </w:tbl>
    <w:bookmarkStart w:name="z549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Жаңатоған ауылдық округінің бюджеті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34 қосымша</w:t>
            </w:r>
          </w:p>
        </w:tc>
      </w:tr>
    </w:tbl>
    <w:bookmarkStart w:name="z551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Ынталы ауылдық округінің бюджеті</w:t>
      </w:r>
    </w:p>
    <w:bookmarkEnd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 қосымша</w:t>
            </w:r>
          </w:p>
        </w:tc>
      </w:tr>
    </w:tbl>
    <w:bookmarkStart w:name="z553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Ынталы ауылдық округінің бюджеті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 қосымша</w:t>
            </w:r>
          </w:p>
        </w:tc>
      </w:tr>
    </w:tbl>
    <w:bookmarkStart w:name="z555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Ынталы ауылдық округінің бюджеті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37 қосымша</w:t>
            </w:r>
          </w:p>
        </w:tc>
      </w:tr>
    </w:tbl>
    <w:bookmarkStart w:name="z557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Қаракөл ауылдық округінің бюджеті</w:t>
      </w:r>
    </w:p>
    <w:bookmarkEnd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 қосымша</w:t>
            </w:r>
          </w:p>
        </w:tc>
      </w:tr>
    </w:tbl>
    <w:bookmarkStart w:name="z559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Қаракөл ауылдық округінің бюджеті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 қосымша</w:t>
            </w:r>
          </w:p>
        </w:tc>
      </w:tr>
    </w:tbl>
    <w:bookmarkStart w:name="z561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Қаракөл ауылдық округінің бюджеті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40 қосымша</w:t>
            </w:r>
          </w:p>
        </w:tc>
      </w:tr>
    </w:tbl>
    <w:bookmarkStart w:name="z563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Қайнарбұлақ ауылдық округінің бюджеті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41 қосымша</w:t>
            </w:r>
          </w:p>
        </w:tc>
      </w:tr>
    </w:tbl>
    <w:bookmarkStart w:name="z565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Қайнарбұлақ ауылдық округінің бюджеті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42 қосымша</w:t>
            </w:r>
          </w:p>
        </w:tc>
      </w:tr>
    </w:tbl>
    <w:bookmarkStart w:name="z567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Қайнарбұлақ ауылдық округінің бюджеті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43 қосымша</w:t>
            </w:r>
          </w:p>
        </w:tc>
      </w:tr>
    </w:tbl>
    <w:bookmarkStart w:name="z569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Қоянды ауылдық округінің бюджеті</w:t>
      </w:r>
    </w:p>
    <w:bookmarkEnd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44 қосымша</w:t>
            </w:r>
          </w:p>
        </w:tc>
      </w:tr>
    </w:tbl>
    <w:bookmarkStart w:name="z571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Қоянды ауылдық округінің бюджеті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45 қосымша</w:t>
            </w:r>
          </w:p>
        </w:tc>
      </w:tr>
    </w:tbl>
    <w:bookmarkStart w:name="z573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Қоянды ауылдық округінің бюджеті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46 қосымша</w:t>
            </w:r>
          </w:p>
        </w:tc>
      </w:tr>
    </w:tbl>
    <w:bookmarkStart w:name="z575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Қаршығалы ауылдық округінің бюджеті</w:t>
      </w:r>
    </w:p>
    <w:bookmarkEnd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47 қосымша</w:t>
            </w:r>
          </w:p>
        </w:tc>
      </w:tr>
    </w:tbl>
    <w:bookmarkStart w:name="z577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Қаршығалы ауылдық округінің бюджеті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48 қосымша</w:t>
            </w:r>
          </w:p>
        </w:tc>
      </w:tr>
    </w:tbl>
    <w:bookmarkStart w:name="z579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Қаршығалы ауылдық округінің бюджеті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49 қосымша</w:t>
            </w:r>
          </w:p>
        </w:tc>
      </w:tr>
    </w:tbl>
    <w:bookmarkStart w:name="z581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Мартбек Мамыраев ауылдық округінің бюджеті</w:t>
      </w:r>
    </w:p>
    <w:bookmarkEnd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50 қосымша</w:t>
            </w:r>
          </w:p>
        </w:tc>
      </w:tr>
    </w:tbl>
    <w:bookmarkStart w:name="z583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Мартбек Мамыраев ауылдық округінің бюджеті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51 қосымша</w:t>
            </w:r>
          </w:p>
        </w:tc>
      </w:tr>
    </w:tbl>
    <w:bookmarkStart w:name="z585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Мартбек Мамыраев ауылдық округінің бюджеті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52 қосымша</w:t>
            </w:r>
          </w:p>
        </w:tc>
      </w:tr>
    </w:tbl>
    <w:bookmarkStart w:name="z587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Мәди ауылдық округінің бюджеті</w:t>
      </w:r>
    </w:p>
    <w:bookmarkEnd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53 қосымша</w:t>
            </w:r>
          </w:p>
        </w:tc>
      </w:tr>
    </w:tbl>
    <w:bookmarkStart w:name="z589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Мәди ауылдық округінің бюджеті</w:t>
      </w:r>
    </w:p>
    <w:bookmarkEnd w:id="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54 қосымша</w:t>
            </w:r>
          </w:p>
        </w:tc>
      </w:tr>
    </w:tbl>
    <w:bookmarkStart w:name="z591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Мәди ауылдық округінің бюджеті</w:t>
      </w:r>
    </w:p>
    <w:bookmarkEnd w:id="5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55 қосымша</w:t>
            </w:r>
          </w:p>
        </w:tc>
      </w:tr>
    </w:tbl>
    <w:bookmarkStart w:name="z593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Нығмет Нұрмақов атындағы ауылдық округінің бюджеті</w:t>
      </w:r>
    </w:p>
    <w:bookmarkEnd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56 қосымша</w:t>
            </w:r>
          </w:p>
        </w:tc>
      </w:tr>
    </w:tbl>
    <w:bookmarkStart w:name="z595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Нығмет Нұрмақов атындағы ауылдық округінің бюджеті</w:t>
      </w:r>
    </w:p>
    <w:bookmarkEnd w:id="5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57 қосымша</w:t>
            </w:r>
          </w:p>
        </w:tc>
      </w:tr>
    </w:tbl>
    <w:bookmarkStart w:name="z597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Нығмет Нұрмақов атындағы ауылдық округінің бюджеті</w:t>
      </w:r>
    </w:p>
    <w:bookmarkEnd w:id="5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599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Тәттімбет ауылдық округінің бюджеті</w:t>
      </w:r>
    </w:p>
    <w:bookmarkEnd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59 қосымша</w:t>
            </w:r>
          </w:p>
        </w:tc>
      </w:tr>
    </w:tbl>
    <w:bookmarkStart w:name="z601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Тәттімбет ауылдық округінің бюджеті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60 қосымша</w:t>
            </w:r>
          </w:p>
        </w:tc>
      </w:tr>
    </w:tbl>
    <w:bookmarkStart w:name="z603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Тәттімбет ауылдық округінің бюджеті</w:t>
      </w:r>
    </w:p>
    <w:bookmarkEnd w:id="5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61 қосымша</w:t>
            </w:r>
          </w:p>
        </w:tc>
      </w:tr>
    </w:tbl>
    <w:bookmarkStart w:name="z605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Тегісшілдік ауылдық округінің бюджеті</w:t>
      </w:r>
    </w:p>
    <w:bookmarkEnd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62 қосымша</w:t>
            </w:r>
          </w:p>
        </w:tc>
      </w:tr>
    </w:tbl>
    <w:bookmarkStart w:name="z607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Тегісшілдік ауылдық округінің бюджеті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63 қосымша</w:t>
            </w:r>
          </w:p>
        </w:tc>
      </w:tr>
    </w:tbl>
    <w:bookmarkStart w:name="z609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Тегісшілдік ауылдық округінің бюджеті</w:t>
      </w:r>
    </w:p>
    <w:bookmarkEnd w:id="5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қосымша</w:t>
            </w:r>
          </w:p>
        </w:tc>
      </w:tr>
    </w:tbl>
    <w:bookmarkStart w:name="z611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Темірші ауылдық округінің бюджеті</w:t>
      </w:r>
    </w:p>
    <w:bookmarkEnd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65 қосымша</w:t>
            </w:r>
          </w:p>
        </w:tc>
      </w:tr>
    </w:tbl>
    <w:bookmarkStart w:name="z613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Темірші ауылдық округінің бюджеті</w:t>
      </w:r>
    </w:p>
    <w:bookmarkEnd w:id="5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66 қосымша</w:t>
            </w:r>
          </w:p>
        </w:tc>
      </w:tr>
    </w:tbl>
    <w:bookmarkStart w:name="z615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Темірші ауылдық округінің бюджеті</w:t>
      </w:r>
    </w:p>
    <w:bookmarkEnd w:id="5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617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Томар ауылдық округінің бюджеті</w:t>
      </w:r>
    </w:p>
    <w:bookmarkEnd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67-қосымша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68 қосымша</w:t>
            </w:r>
          </w:p>
        </w:tc>
      </w:tr>
    </w:tbl>
    <w:bookmarkStart w:name="z619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Томар ауылдық округінің бюджеті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69 қосымша</w:t>
            </w:r>
          </w:p>
        </w:tc>
      </w:tr>
    </w:tbl>
    <w:bookmarkStart w:name="z621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Томар ауылдық округінің бюджеті</w:t>
      </w:r>
    </w:p>
    <w:bookmarkEnd w:id="5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70 қосымша</w:t>
            </w:r>
          </w:p>
        </w:tc>
      </w:tr>
    </w:tbl>
    <w:bookmarkStart w:name="z623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Шарықты ауылдық округінің бюджеті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70-қосымша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71 қосымша</w:t>
            </w:r>
          </w:p>
        </w:tc>
      </w:tr>
    </w:tbl>
    <w:bookmarkStart w:name="z625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Шарықты ауылдық округінің бюджеті</w:t>
      </w:r>
    </w:p>
    <w:bookmarkEnd w:id="5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72 қосымша</w:t>
            </w:r>
          </w:p>
        </w:tc>
      </w:tr>
    </w:tbl>
    <w:bookmarkStart w:name="z627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Шарықты ауылдық округінің бюджеті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73 қосымша</w:t>
            </w:r>
          </w:p>
        </w:tc>
      </w:tr>
    </w:tbl>
    <w:bookmarkStart w:name="z629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Угар ауылдық округінің бюджеті</w:t>
      </w:r>
    </w:p>
    <w:bookmarkEnd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73-қосымша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74 қосымша</w:t>
            </w:r>
          </w:p>
        </w:tc>
      </w:tr>
    </w:tbl>
    <w:bookmarkStart w:name="z631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Угар ауылдық округінің бюджеті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75 қосымша</w:t>
            </w:r>
          </w:p>
        </w:tc>
      </w:tr>
    </w:tbl>
    <w:bookmarkStart w:name="z633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Угар ауылдық округінің бюджеті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VII-29/237 шешіміне 76 қосымша</w:t>
            </w:r>
          </w:p>
        </w:tc>
      </w:tr>
    </w:tbl>
    <w:bookmarkStart w:name="z635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нысаналы трансферттер</w:t>
      </w:r>
    </w:p>
    <w:bookmarkEnd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76-қосымша жаңа редакцияда - Қарағанды облысы Қарқаралы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VIII-14/107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Нұркен Әбдіров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атындағы ауылдық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