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db29" w14:textId="72ed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комитетінің Шекара қызметін және Шекара академиясын қызметтік жануарлармен жабдықтау нормаларын бекіту туралы" Қазақстан Республикасы Ұлттық қауіпсіздік комитеті Төрағасының 2015 жылғы 5 мамырдағы № 32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2022 жылғы 14 қазандағы № 71/қе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қауіпсіздік комитетінің Шекара қызметін және Шекара академиясын қызметтік жануарлармен жабдықтау нормаларын бекіту туралы" Қазақстан Республикасы Ұлттық қауіпсіздік комитеті Төрағасының 2015 жылғы 5 мамырдағы № 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11302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кiрiспесi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69-бабы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қорғанысы және Қарулы Күштері туралы" Қазақстан Республикасы Заңының 26-бабы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Ұлттық қауіпсіздік комитетінің Шекара қызметін және Шекара академиясын қызметтік жануарлармен жабдықтау </w:t>
      </w:r>
      <w:r>
        <w:rPr>
          <w:rFonts w:ascii="Times New Roman"/>
          <w:b w:val="false"/>
          <w:i w:val="false"/>
          <w:color w:val="000000"/>
          <w:sz w:val="28"/>
        </w:rPr>
        <w:t>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1-тарауда</w:t>
      </w:r>
      <w:r>
        <w:rPr>
          <w:rFonts w:ascii="Times New Roman"/>
          <w:b w:val="false"/>
          <w:i w:val="false"/>
          <w:color w:val="000000"/>
          <w:sz w:val="28"/>
        </w:rPr>
        <w:t>. "Қазақстан Республикасы Ұлттық қауіпсіздік комитетінің Шекара қызметін және Шекара академиясын жылқылармен жабдықтау нормасы":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ескертпенің 8-тармағы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Жылқының шекті жасы – 15 жыл";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2-тарауда</w:t>
      </w:r>
      <w:r>
        <w:rPr>
          <w:rFonts w:ascii="Times New Roman"/>
          <w:b w:val="false"/>
          <w:i w:val="false"/>
          <w:color w:val="000000"/>
          <w:sz w:val="28"/>
        </w:rPr>
        <w:t>. "Қазақстан Республикасы Ұлттық қауіпсіздік комитетінің Шекара қызметін және Шекара академиясын иттермен жабдықтау нормасы":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ескертпенің 5-тармағы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Иттің шекті жасы – 8 жыл 3 ай".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Қаржылық және материалдық-техникалық қамтамасыз ету қызметінің Шекара қызметін материалдық-техникалық қамтамасыз ету департаменті Қазақстан Республикасының заңнамасында белгіленген тәртіпте: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 және орыс тілдерінде қол қойылған күннен бастап күнтізбелік жиырма күн ішінде электрондық түрде "Қазақстан Республикасының Заңнама және құқықтық ақпарат институты" шаруашылық жүргізу құқығындағы республикалық мемлекеттік кәсіпорнына жолдауды;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қауіпсіздік комитетінің интернет-ресурсында орналастыруды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Ұлттық қауіпсіздік комитеті Төрағасының орынбасарына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Ұлттық қауіпсіздік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Төрағасы  ұлттық қауіпсіздік генерал-лейтенанты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Сағымбаев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КЕЛIСIЛДI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"___" ___________ 20__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