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f50e" w14:textId="a59f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Ахмет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161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Ахмет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Ахмет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Ахмет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Ахмет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Ахмет ауылының (одан әрі – Ахмет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Ахмет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Ахмет ауылының аумағы: Ахмет ауыл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Ахмет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Ахмет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Ахмет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Ахмет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Ахмет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Ахмет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Ахмет ауылының,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Ахмет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Ахмет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