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b8f385" w14:textId="8b8f38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Қарағанды облысы Нұра ауданы Жанбөбек ауылының жергілікті қоғамдастық жиындарына қатысу үшін жергілікті қоғамдастықтың бөлек жиындарын өткізу тәртібі және ауыл тұрғындары өкілдерінің сандық құрамын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Нұра аудандық мәслихатының 2022 жылғы 7 қазандағы № 166 шешімі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"Қазақстан Республикасындағы жергілікті мемлекеттік басқару және өзін-өзі басқару туралы" Заңының 39-3 бабының </w:t>
      </w:r>
      <w:r>
        <w:rPr>
          <w:rFonts w:ascii="Times New Roman"/>
          <w:b w:val="false"/>
          <w:i w:val="false"/>
          <w:color w:val="000000"/>
          <w:sz w:val="28"/>
        </w:rPr>
        <w:t>6-тармағына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 Үкіметінің 2013 жылғы 18 қазандағы № 1106 "Жергілікті қоғамдастықтың бөлек жиындарын өткізудің үлгі қағидаларын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аудандық мәслихат ШЕШТІ: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Қоса беріліп отырған Нұра ауданы Жанбөбек ауылының жергілікті қоғамдастықтың бөлек жиындарын өткізудің тәртібі осы шешімнің </w:t>
      </w:r>
      <w:r>
        <w:rPr>
          <w:rFonts w:ascii="Times New Roman"/>
          <w:b w:val="false"/>
          <w:i w:val="false"/>
          <w:color w:val="000000"/>
          <w:sz w:val="28"/>
        </w:rPr>
        <w:t>1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Нұра ауданы Жанбөбек ауылының жергілікті қоғамдастық жиындарына қатысу үшін жергілікті қоғамдастық жиында ауыл тұрғындары өкілдерінің сандық құрамы осы шешімнің </w:t>
      </w:r>
      <w:r>
        <w:rPr>
          <w:rFonts w:ascii="Times New Roman"/>
          <w:b w:val="false"/>
          <w:i w:val="false"/>
          <w:color w:val="000000"/>
          <w:sz w:val="28"/>
        </w:rPr>
        <w:t>2 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бекітілсін.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Нұра аудандық 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Т. Оспанов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қосымша</w:t>
            </w:r>
          </w:p>
        </w:tc>
      </w:tr>
    </w:tbl>
    <w:bookmarkStart w:name="z10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 Жанбөбек ауылының аумағында жергілікті қоғамдастықтың бөлек жиындарын өткізу тәртібі</w:t>
      </w:r>
    </w:p>
    <w:bookmarkEnd w:id="4"/>
    <w:bookmarkStart w:name="z11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 тарау. Жалпы ережелер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Қарағанды облысы Нұра ауданы Жанбөбек ауылының аумағында жергілікті қоғамдастықтың бөлек жиындарын өткізу тәртібі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39-3-бабына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сондай-ақ жергілікті қоғамдастықтың бөлек жиындарын өткізудің </w:t>
      </w:r>
      <w:r>
        <w:rPr>
          <w:rFonts w:ascii="Times New Roman"/>
          <w:b w:val="false"/>
          <w:i w:val="false"/>
          <w:color w:val="000000"/>
          <w:sz w:val="28"/>
        </w:rPr>
        <w:t>үлгілік ережелеріне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әзірленді, Қазақстан Республикасы Үкіметінің 2013 жылғы 18 қазандағы № 1106 қаулысымен бекітілген және Қарағанды облысы Нұра ауданы Жанбөбек ауылының (одан әрі – Жанбөбек ауылы) аумағында ауылтұрғындарының жергілікті қоғамдастықтың бөлек жиынын өткізуді белгілейді.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тәртіпте мынадай негізгі ұғымдар пайдаланылады: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қоғамдастық-шекараларында жергілікті өзін-өзі басқару жүзеге асырылатын, оның органдары құрылатын және жұмыс істейтін Жанбөбек ауылының аумағында тұратын тұрғындардың (жергілікті қоғамдастық мүшелерінің) жиынтығы;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жергілікті қоғамдастықтың бөлек жиыны – ауыл тұрғындарының (жергілікті қоғамдастық мүшелерінің) жергілікті қоғамдастық жиынына қатысу үшін өкілдерді сайлауға тікелей қатысуы.</w:t>
      </w:r>
    </w:p>
    <w:bookmarkEnd w:id="9"/>
    <w:bookmarkStart w:name="z16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 тарау. Жергілікті қоғамдастықтың бөлек жиындарын өткізудің тәртібі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Бөлек жергілікті қоғамдастық жиынын өткізу үшін Жанбөбек ауылының аумағы: Жанбөбек ауыл учаскесіне бөлінеді.</w:t>
      </w:r>
    </w:p>
    <w:bookmarkEnd w:id="11"/>
    <w:bookmarkStart w:name="z18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Бөлек жергілікті қоғамдастық жиындарында жергілікті қоғамдастық жиынына қатысу үшін Жанбөбек ауылының өкілдері сайланады, бірақ ауылдан үш адамнан аспауы керек.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Жергілікті қоғамдастықтың бөлек жиынын Жанбөбек ауылының әкімі шақырады.</w:t>
      </w:r>
    </w:p>
    <w:bookmarkEnd w:id="13"/>
    <w:bookmarkStart w:name="z20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Жергілікті қоғамдастықтың бөлек жиындарының шақырылу уақыты, орны және талқыланатын мәселелер Жанбөбек ауылының әкімі бұқаралық ақпарат құралдары арқылы немесе заңға қайшы келмейтін өзге де тәсілдермен ғаламтор - ресурстар, мобильді немесе үй байланыс желілері, мобильді қосымшалар мессенджерлері арқылы хабардар етеді.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Ауыл шегінде жергілікті қоғамдастықтың бөлек жиынын өткізуді Жанбөбек ауылының әкімі ұйымдастырады.</w:t>
      </w:r>
    </w:p>
    <w:bookmarkEnd w:id="15"/>
    <w:bookmarkStart w:name="z22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Жергілікті қоғамдастықтың бөлек жиынын ашудың алдында Жанбөбек ауылының аумағында қатысып отырған және оған қатысуға құқығы бар тұрғындарын тіркеу жүргізіледі.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Жанбөбек ауылында тұратын және оған қатысуға құқығы бар тұрғындардың (жергілікті қоғамдастық мүшелерінің) он пайызы қатысқан кезде жергілікті қоғамдастықтың бөлек жиыны өтті деп есептеледі.</w:t>
      </w:r>
    </w:p>
    <w:bookmarkEnd w:id="17"/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жиынына кәмелетке толмаған адамдардың, сот әрекетке қабілетсіз деп таныған адамдардың, сондай-ақ сот үкімі бойынша бас бостандығынан айыру орындарындағы адамдардың қатысуға құқығы жоқ.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Жергілікті қоғамдастықтың бөлек жиынын Жанбөбек ауылының әкімі немесе ол уәкілеттік берген тұлға ашады.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Жанбөбек ауылының әкімі немесе ол уәкілеттік берген тұлға жергілікті қоғамдастықтың бөлек жиынының төрағасы болып табылады.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 ресімдеу үшін ашық дауыс беру арқылы хатшы сайланады.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Жергілікті қоғамдастық жиынына қатысу үшін Жанбөбек ауылының тұрғындары өкілдерінің үміткерлерымен Қарағанды облысы Нұра ауданының мәслихаты бекіткен сандық құрамға сәйкес жергілікті қоғамдастықтың бөлек жиынының қатысушылары ұсынады.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Дауыс беру ашық тәсілмен әрбір үміткер бойынша дербес жүргізіледі. Жергілікті қоғамдастықтың бөлек жиынына қатысушылардың ең көп дауысын алған үміткерлер сайланған болып есептеледі.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Жергілікті қоғамдастықтың бөлек жиынында хаттама жүргізіледі, оған төраға мен хатшы қол қояды және жиын өткізілген күннен бастап 1 жұмыс күнінен кешіктірмей оны Жанбөбек ауылы әкімінің аппаратына береді.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Жергілікті қоғамдастықтың бөлек жиынының хаттамасында: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жергілікті қоғамдастықтың бөлек жиынының өткізілетін күні мен орны;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ауыл шегінде тұратын және жергілікті қоғамдастықтың бөлек жиынына қатысуға құқығы бар жергілікті қоғамдастық мүшелерінің жалпы саны;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қатысушылардың саны;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жергілікті қоғамдастықтың бөлек жиыны төрағасының және хатшысының Тегі, Аты, Әкесінің аты (бар болса);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күн тәртібі, сөйлеген сөздердің мазмұны және қабылданған шешімдер көрсетіледі.</w:t>
      </w:r>
    </w:p>
    <w:bookmarkEnd w:id="3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Нұра аудандық мәслихаттың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2022 жылғы 7 қазандағы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166 шешіміне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қосымша</w:t>
            </w:r>
          </w:p>
        </w:tc>
      </w:tr>
    </w:tbl>
    <w:bookmarkStart w:name="z38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Қарағанды облысы Нұра ауданының Жанбөбек ауылының тұрғындары өкілдерінің сандық құрамы</w:t>
      </w:r>
    </w:p>
    <w:bookmarkEnd w:id="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4100"/>
        <w:gridCol w:w="4100"/>
        <w:gridCol w:w="4100"/>
      </w:tblGrid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атауы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Ауыл өкілдерінің саны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Жанбөбек ауылы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  <w:tr>
        <w:trPr>
          <w:trHeight w:val="30" w:hRule="atLeast"/>
        </w:trPr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Барлығы</w:t>
            </w:r>
          </w:p>
        </w:tc>
        <w:tc>
          <w:tcPr>
            <w:tcW w:w="41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