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64b4" w14:textId="4b36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Заречное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Заречное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Заречное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Заречное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Заречное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Заречное ауылының (одан әрі – Заречное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Заречное ауылынң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Заречное ауылының аумағы: Заречное ауыл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Заречное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Заречное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Заречное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Заречное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Заречное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Заречное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Заречное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Заречное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Заречное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Заречное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Заречное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