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2317" w14:textId="82c2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Қарой ауылының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172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Қарой ауылының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Қарой ауылының жергілікті қоғамдастық жиындарына қатысу үшін жергілікті қоғамдастық жиында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Қарой ауылының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Қарой ауылының аумағында жергілікті қоғамдастықтың бөлек жиындарын өткізу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Қазақстан Республикасы Үкіметінің 2013 жылғы 18 қазандағы № 1106 қаулысымен бекітілген және Қарағанды облысы Нұра ауданы Қарой ауылының (одан әрі – Қарой ауылы) аумағында ауыл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Қарой ауылының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Қарой ауылының аумағы: Қарой ауылының учаскесіне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Қарой ауылының өкілдері сайланады, бірақ ауылдан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Қарой ауылының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Қарой ауылының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жергілікті қоғамдастықтың бөлек жиынын өткізуді Қарой ауылының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Қарой ауылының аумағында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Қарой ауылында тұратын және оған қатысуға құқығы бар тұрғындардың (жергілікті қоғамдастық мүшелерінің)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Қарой ауылының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Қарой ауылының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Қарой ауылының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Қарой ауылы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Қарой ауылының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