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942d" w14:textId="31b9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Кертінді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Кертінді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Кертінді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Кертінді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Кертінді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Кертінді ауылының (одан әрі – Кертінді ауылы)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Кертінді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Кертінді ауылының аумағы: Кертінді ауылының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Кертінді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Кертінді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Кертінді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Кертінді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Кертінді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Кертінді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Кертінді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Кертінді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Кертінді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Кертінді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Кертінді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