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3d36" w14:textId="7163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Көбетей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174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Көбетей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Көбетей ауылдық округінің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Көбетей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Көбетей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Көбетей ауылдық округінің (одан әрі – Көбетей ауылдық округі) аумағында ауыл 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Көбетей ауылдық округінің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Көбетей ауылдық округінің аумағы: Көбетей, Өндіріс және Шахаман ауылдары учаскелеріне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Көбетей, Өндіріс және Шахаман ауылының өкілдері сайланады, бірақ әр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Көбетей ауылдық округінің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Көбетей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Көбетей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Көбетей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Көбетей ауылдық округінің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Көбетей ауылдық округі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Көбетей ауылдық округінің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Шахаман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