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1e5f" w14:textId="a1c1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Нұра кентінің жергілікті қоғамдастық жиындарына қатысу үшін жергілікті қоғамдастықтың бөлек жиындарын өткізу тәртібі және кент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Нұра кентінің әкімі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Нұра кентінің жергілікті қоғамдастық жиындарына қатысу үшін жергілікті қоғамдастық жиында кент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Нұра кентінің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Нұра кентінің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Нұра кентінің (одан әрі – Нұра кенті) аумағында кент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кент,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Нұра кентінің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Нұра кентінің өкілдері сайланады, бірақ әр көшеден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Нұра кентінің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Нұра кентінің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Нұра кентінің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кезде көппәтерлі үйдің бөлек жиындары жүргізілмейді.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Нұра кентінің аумағындағы көшенің қатысып отырған және оған қатысуға құқығы бар тұрғындарын тіркеу жүргізіледі.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 кентінде тұратын және оған қатысуға құқығы бар тұрғындардың (жергілікті қоғамдастық мүшелерінің), көшелердің кемінде он пайызы қатысқан кезде жергілікті қоғамдастықтың бөлек жиыны өтті деп есептеледі.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Нұра кентінің әкімі немесе ол уәкілеттік берген тұлға ашады.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 кентінің әкімі немесе ол уәкілеттік берген тұлға жергілікті қоғамдастықтың бөлек жиынының төрағасы болып табылады.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Нұра кентінің көшесі,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Нұра кенті әкімінің аппаратына береді.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Нұра кенті тұрғындары өкілдерінің сандық құрамы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атауы, көп пәтерлі тұрғын үй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Көше, көп пәтерлі тұрғын үй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 Ысқақов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Жауынгер-Интернационалистер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Тілен батыр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 Телғозыұлы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Сағырбайұлы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Қазанғапұлы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Балабиев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Әуезов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Христенко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Нұрмағанбетов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Ғарышкерлер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Ақпасов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Масалина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Сулейменовтер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 Белгер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Колодия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Әліхан Бөкейхан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Нургалиев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