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7b01" w14:textId="4cf7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Соналы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Соналы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Соналы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Соналы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Соналы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үлгілік ережелеріне сәйкес әзірленді,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және Қарағанды облысы Нұра ауданы Соналы ауылының (одан әрі – Соналы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Соналы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Соналы ауылының аумағы: Соналы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Соналы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Соналы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Соналы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Соналы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Соналы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Соналы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Соналы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Соналы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Соналы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Соналы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Соналы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