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caa0" w14:textId="643c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Шахтерское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183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Шахтерское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Шахтерское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Шахтерское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Шахтерское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Шахтерское ауылының (одан әрі – Шахтерское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Шахтерское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Шахтерское ауылының аумағы: Шахтерское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Шахтерское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Шахтерское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Шахтерское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Шахтерское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Шахтерское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Шахтерское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Шахтерское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Шахтерское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Шахтерское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Шахтерское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Шахтерское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