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cb2e" w14:textId="d6ac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ауылдар, кенттер және ауылдық округтердің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2022 жылғы 22 желтоқсандағы № 208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Нұра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367 570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48 700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825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318 045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373 370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- 5 800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5 800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5 800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Нұра аудандық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– 2025 жылдарға арналған Шұбаркөл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29 159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5 492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23 667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30 559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-1 400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1 400 мың теңге, оның ішінде: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1 400 мың теңге.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Нұра аудандық мәслихатының 27.04.2023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– 2025 жылдарға арналған Мұзбел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33 167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28 982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33 787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– 2025 жылдарға арналған Тассуат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214 342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210 217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216 367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2 025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2 025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– 2025 жылдарға арналған Егінді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38"/>
    <w:bookmarkStart w:name="z2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345 813 мың теңге, оның ішінде:</w:t>
      </w:r>
    </w:p>
    <w:bookmarkEnd w:id="39"/>
    <w:bookmarkStart w:name="z2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3 774 мың теңге;</w:t>
      </w:r>
    </w:p>
    <w:bookmarkEnd w:id="40"/>
    <w:bookmarkStart w:name="z2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1"/>
    <w:bookmarkStart w:name="z3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703 мың теңге;</w:t>
      </w:r>
    </w:p>
    <w:bookmarkEnd w:id="42"/>
    <w:bookmarkStart w:name="z3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341 336 мың теңге;</w:t>
      </w:r>
    </w:p>
    <w:bookmarkEnd w:id="43"/>
    <w:bookmarkStart w:name="z3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346 588 мың теңге; </w:t>
      </w:r>
    </w:p>
    <w:bookmarkEnd w:id="44"/>
    <w:bookmarkStart w:name="z3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5"/>
    <w:bookmarkStart w:name="z3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3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3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8"/>
    <w:bookmarkStart w:name="z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-775 мың теңге;</w:t>
      </w:r>
    </w:p>
    <w:bookmarkEnd w:id="51"/>
    <w:bookmarkStart w:name="z4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775 мың теңге, оның ішінде:</w:t>
      </w:r>
    </w:p>
    <w:bookmarkEnd w:id="52"/>
    <w:bookmarkStart w:name="z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4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4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775 мың теңге.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Нұра аудандық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 – 2025 жылдарға арналған Шахтерское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37 903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31 647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38 602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 – 2025 жылдарға арналған Изенді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28 677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28 678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 – 2025 жылдарға арналған Ахмет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58"/>
    <w:bookmarkStart w:name="z4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432 547 мың теңге, оның ішінде:</w:t>
      </w:r>
    </w:p>
    <w:bookmarkEnd w:id="59"/>
    <w:bookmarkStart w:name="z4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–5 831 мың теңге;</w:t>
      </w:r>
    </w:p>
    <w:bookmarkEnd w:id="60"/>
    <w:bookmarkStart w:name="z4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1"/>
    <w:bookmarkStart w:name="z4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249 мың теңге;</w:t>
      </w:r>
    </w:p>
    <w:bookmarkEnd w:id="62"/>
    <w:bookmarkStart w:name="z5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426 467 мың теңге;</w:t>
      </w:r>
    </w:p>
    <w:bookmarkEnd w:id="63"/>
    <w:bookmarkStart w:name="z5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433 668 мың теңге; </w:t>
      </w:r>
    </w:p>
    <w:bookmarkEnd w:id="64"/>
    <w:bookmarkStart w:name="z5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65"/>
    <w:bookmarkStart w:name="z5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6"/>
    <w:bookmarkStart w:name="z5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7"/>
    <w:bookmarkStart w:name="z5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68"/>
    <w:bookmarkStart w:name="z5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9"/>
    <w:bookmarkStart w:name="z5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70"/>
    <w:bookmarkStart w:name="z5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- 1 121 мың теңге;</w:t>
      </w:r>
    </w:p>
    <w:bookmarkEnd w:id="71"/>
    <w:bookmarkStart w:name="z5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1 121 мың теңге, оның ішінде:</w:t>
      </w:r>
    </w:p>
    <w:bookmarkEnd w:id="72"/>
    <w:bookmarkStart w:name="z6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3"/>
    <w:bookmarkStart w:name="z6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4"/>
    <w:bookmarkStart w:name="z6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1 121 мың теңге.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облысы Нұра аудандық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 – 2025 жылдарға арналған Жараспай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76"/>
    <w:bookmarkStart w:name="z16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28 396 мың теңге, оның ішінде:</w:t>
      </w:r>
    </w:p>
    <w:bookmarkEnd w:id="77"/>
    <w:bookmarkStart w:name="z16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2 514 мың теңге;</w:t>
      </w:r>
    </w:p>
    <w:bookmarkEnd w:id="78"/>
    <w:bookmarkStart w:name="z16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9"/>
    <w:bookmarkStart w:name="z16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0"/>
    <w:bookmarkStart w:name="z16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25 882 мың теңге;</w:t>
      </w:r>
    </w:p>
    <w:bookmarkEnd w:id="81"/>
    <w:bookmarkStart w:name="z16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29 546 мың теңге;</w:t>
      </w:r>
    </w:p>
    <w:bookmarkEnd w:id="82"/>
    <w:bookmarkStart w:name="z16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Start w:name="z16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4"/>
    <w:bookmarkStart w:name="z16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5"/>
    <w:bookmarkStart w:name="z17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6"/>
    <w:bookmarkStart w:name="z17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7"/>
    <w:bookmarkStart w:name="z17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-1 150 мың теңге;</w:t>
      </w:r>
    </w:p>
    <w:bookmarkEnd w:id="88"/>
    <w:bookmarkStart w:name="z17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1 150 мың теңге, оның ішінде:</w:t>
      </w:r>
    </w:p>
    <w:bookmarkEnd w:id="89"/>
    <w:bookmarkStart w:name="z17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0"/>
    <w:bookmarkStart w:name="z17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1"/>
    <w:bookmarkStart w:name="z17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1 150 мың теңге.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Қарағанды облысы Нұра аудандық мәслихатының 27.04.2023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 – 2025 жылдарға арналған Жараспай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28 496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25 982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1 150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1 150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 – 2025 жылдарға арналған Көбетей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355 529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349 774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355 529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2023 – 2025жылдарға арналған Кәрім Мыңбаев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95"/>
    <w:bookmarkStart w:name="z2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224 722 мың теңге, оның ішінде:</w:t>
      </w:r>
    </w:p>
    <w:bookmarkEnd w:id="96"/>
    <w:bookmarkStart w:name="z2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2 720 мың теңге;</w:t>
      </w:r>
    </w:p>
    <w:bookmarkEnd w:id="97"/>
    <w:bookmarkStart w:name="z2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8"/>
    <w:bookmarkStart w:name="z2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222 002 мың теңге;</w:t>
      </w:r>
    </w:p>
    <w:bookmarkStart w:name="z2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225 996 мың теңге; </w:t>
      </w:r>
    </w:p>
    <w:bookmarkEnd w:id="100"/>
    <w:bookmarkStart w:name="z2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1"/>
    <w:bookmarkStart w:name="z2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2"/>
    <w:bookmarkStart w:name="z2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3"/>
    <w:bookmarkStart w:name="z2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4"/>
    <w:bookmarkStart w:name="z2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5"/>
    <w:bookmarkStart w:name="z2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6"/>
    <w:bookmarkStart w:name="z2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-1 274 мың теңге;</w:t>
      </w:r>
    </w:p>
    <w:bookmarkEnd w:id="107"/>
    <w:bookmarkStart w:name="z2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1 274 мың теңге, оның ішінде:</w:t>
      </w:r>
    </w:p>
    <w:bookmarkEnd w:id="108"/>
    <w:bookmarkStart w:name="z2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9"/>
    <w:bookmarkStart w:name="z2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0"/>
    <w:bookmarkStart w:name="z2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1 274 мың теңге.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Қарағанды облысы Нұра аудандық мәслихатының 27.04.2023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 – 2025 жылдарға арналған Ақмешіт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34 575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34 935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2023 – 2025жылдарға арналған Байтуған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113"/>
    <w:bookmarkStart w:name="z6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302 488 мың теңге, оның ішінде: </w:t>
      </w:r>
    </w:p>
    <w:bookmarkEnd w:id="114"/>
    <w:bookmarkStart w:name="z6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3 061 мың теңге;</w:t>
      </w:r>
    </w:p>
    <w:bookmarkEnd w:id="115"/>
    <w:bookmarkStart w:name="z6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16"/>
    <w:bookmarkStart w:name="z6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7"/>
    <w:bookmarkStart w:name="z6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299 427 мың теңге;</w:t>
      </w:r>
    </w:p>
    <w:bookmarkEnd w:id="118"/>
    <w:bookmarkStart w:name="z7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303 769 мың теңге; </w:t>
      </w:r>
    </w:p>
    <w:bookmarkEnd w:id="119"/>
    <w:bookmarkStart w:name="z7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20"/>
    <w:bookmarkStart w:name="z7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21"/>
    <w:bookmarkStart w:name="z7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2"/>
    <w:bookmarkStart w:name="z7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3"/>
    <w:bookmarkStart w:name="z7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4"/>
    <w:bookmarkStart w:name="z7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5"/>
    <w:bookmarkStart w:name="z7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-1 281 теңге;</w:t>
      </w:r>
    </w:p>
    <w:bookmarkEnd w:id="126"/>
    <w:bookmarkStart w:name="z7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1 281 мың теңге, оның ішінде:</w:t>
      </w:r>
    </w:p>
    <w:bookmarkEnd w:id="127"/>
    <w:bookmarkStart w:name="z7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8"/>
    <w:bookmarkStart w:name="z8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9"/>
    <w:bookmarkStart w:name="z8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1 281 мың теңге.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Қарағанды облысы Нұра аудандық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2023 – 2025 жылдарға арналған Кәрім Мыңбаев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227 867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225 147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229 141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1 274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2023 – 2025 жылдарға арналған Кертінді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120 397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116 460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122 478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2 081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2023 – 2025жылдарға арналған Құланөтпес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33"/>
    <w:bookmarkStart w:name="z31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25 884 мың теңге, оның ішінде:</w:t>
      </w:r>
    </w:p>
    <w:bookmarkEnd w:id="134"/>
    <w:bookmarkStart w:name="z31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1 280 мың теңге;</w:t>
      </w:r>
    </w:p>
    <w:bookmarkEnd w:id="135"/>
    <w:bookmarkStart w:name="z31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6"/>
    <w:bookmarkStart w:name="z31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7"/>
    <w:bookmarkStart w:name="z31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24 604 мың теңге;</w:t>
      </w:r>
    </w:p>
    <w:bookmarkEnd w:id="138"/>
    <w:bookmarkStart w:name="z31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27 864 мың теңге;</w:t>
      </w:r>
    </w:p>
    <w:bookmarkEnd w:id="139"/>
    <w:bookmarkStart w:name="z31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40"/>
    <w:bookmarkStart w:name="z31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1"/>
    <w:bookmarkStart w:name="z32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2"/>
    <w:bookmarkStart w:name="z32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43"/>
    <w:bookmarkStart w:name="z32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4"/>
    <w:bookmarkStart w:name="z32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5"/>
    <w:bookmarkStart w:name="z32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-1 980 мың теңге;</w:t>
      </w:r>
    </w:p>
    <w:bookmarkEnd w:id="146"/>
    <w:bookmarkStart w:name="z32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1 980 мың теңге, оның ішінде:</w:t>
      </w:r>
    </w:p>
    <w:bookmarkEnd w:id="147"/>
    <w:bookmarkStart w:name="z32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8"/>
    <w:bookmarkStart w:name="z32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9"/>
    <w:bookmarkStart w:name="z32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1 980 мың теңге.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Қарағанды облысы Нұра аудандық мәслихатының 27.04.2023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2023 – 2025 жылдарға арналған Қайнар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53 420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48 011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54 324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2023 – 2025 жылдарға арналған Қарой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32 114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2023 – 2025 жылдарға арналған Соналы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153"/>
    <w:bookmarkStart w:name="z34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25 991 мың теңге, оның ішінде:</w:t>
      </w:r>
    </w:p>
    <w:bookmarkEnd w:id="154"/>
    <w:bookmarkStart w:name="z34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2 156 мың теңге;</w:t>
      </w:r>
    </w:p>
    <w:bookmarkEnd w:id="155"/>
    <w:bookmarkStart w:name="z35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6"/>
    <w:bookmarkStart w:name="z35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7"/>
    <w:bookmarkStart w:name="z35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23 835 мың теңге;</w:t>
      </w:r>
    </w:p>
    <w:bookmarkEnd w:id="158"/>
    <w:bookmarkStart w:name="z35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25 991 мың теңге; </w:t>
      </w:r>
    </w:p>
    <w:bookmarkEnd w:id="159"/>
    <w:bookmarkStart w:name="z35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60"/>
    <w:bookmarkStart w:name="z35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1"/>
    <w:bookmarkStart w:name="z35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2"/>
    <w:bookmarkStart w:name="z35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63"/>
    <w:bookmarkStart w:name="z35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35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5"/>
    <w:bookmarkStart w:name="z36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66"/>
    <w:bookmarkStart w:name="z36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67"/>
    <w:bookmarkStart w:name="z36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8"/>
    <w:bookmarkStart w:name="z36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9"/>
    <w:bookmarkStart w:name="z36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70"/>
    <w:bookmarkStart w:name="z36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2023 – 2025 жылдарға арналған Баршын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171"/>
    <w:bookmarkStart w:name="z36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39 160 мың теңге, оның ішінде:</w:t>
      </w:r>
    </w:p>
    <w:bookmarkEnd w:id="172"/>
    <w:bookmarkStart w:name="z36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5 907 мың теңге;</w:t>
      </w:r>
    </w:p>
    <w:bookmarkEnd w:id="173"/>
    <w:bookmarkStart w:name="z36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74"/>
    <w:bookmarkStart w:name="z36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5"/>
    <w:bookmarkStart w:name="z37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33 253 мың теңге;</w:t>
      </w:r>
    </w:p>
    <w:bookmarkEnd w:id="176"/>
    <w:bookmarkStart w:name="z37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39 160 мың теңге; </w:t>
      </w:r>
    </w:p>
    <w:bookmarkEnd w:id="177"/>
    <w:bookmarkStart w:name="z37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8"/>
    <w:bookmarkStart w:name="z37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9"/>
    <w:bookmarkStart w:name="z37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0"/>
    <w:bookmarkStart w:name="z37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81"/>
    <w:bookmarkStart w:name="z37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2"/>
    <w:bookmarkStart w:name="z37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3"/>
    <w:bookmarkStart w:name="z37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84"/>
    <w:bookmarkStart w:name="z37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85"/>
    <w:bookmarkStart w:name="z38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6"/>
    <w:bookmarkStart w:name="z38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7"/>
    <w:bookmarkStart w:name="z38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88"/>
    <w:bookmarkStart w:name="z38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2023 – 2025 жылдарға арналған Жанбөбек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89"/>
    <w:bookmarkStart w:name="z2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31 761 мың теңге, оның ішінде:</w:t>
      </w:r>
    </w:p>
    <w:bookmarkEnd w:id="190"/>
    <w:bookmarkStart w:name="z2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3 870 мың теңге;</w:t>
      </w:r>
    </w:p>
    <w:bookmarkEnd w:id="191"/>
    <w:bookmarkStart w:name="z2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92"/>
    <w:bookmarkStart w:name="z2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3"/>
    <w:bookmarkStart w:name="z2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27 891 мың теңге;</w:t>
      </w:r>
    </w:p>
    <w:bookmarkEnd w:id="194"/>
    <w:bookmarkStart w:name="z2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31 761 мың теңге; </w:t>
      </w:r>
    </w:p>
    <w:bookmarkEnd w:id="195"/>
    <w:bookmarkStart w:name="z2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96"/>
    <w:bookmarkStart w:name="z3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7"/>
    <w:bookmarkStart w:name="z3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8"/>
    <w:bookmarkStart w:name="z3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9"/>
    <w:bookmarkStart w:name="z3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0"/>
    <w:bookmarkStart w:name="z3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1"/>
    <w:bookmarkStart w:name="z3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02"/>
    <w:bookmarkStart w:name="z3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03"/>
    <w:bookmarkStart w:name="z3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4"/>
    <w:bookmarkStart w:name="z3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5"/>
    <w:bookmarkStart w:name="z3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2023 – 2025 жылдарға арналған Құланөтпес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7"/>
    <w:bookmarkStart w:name="z40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25 884 мың теңге, оның ішінде:</w:t>
      </w:r>
    </w:p>
    <w:bookmarkEnd w:id="208"/>
    <w:bookmarkStart w:name="z40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1 280 мың теңге;</w:t>
      </w:r>
    </w:p>
    <w:bookmarkEnd w:id="209"/>
    <w:bookmarkStart w:name="z40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0"/>
    <w:bookmarkStart w:name="z40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1"/>
    <w:bookmarkStart w:name="z40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24 604 мың теңге;</w:t>
      </w:r>
    </w:p>
    <w:bookmarkEnd w:id="212"/>
    <w:bookmarkStart w:name="z40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25 884 мың теңге;</w:t>
      </w:r>
    </w:p>
    <w:bookmarkEnd w:id="213"/>
    <w:bookmarkStart w:name="z40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14"/>
    <w:bookmarkStart w:name="z40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5"/>
    <w:bookmarkStart w:name="z41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6"/>
    <w:bookmarkStart w:name="z41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17"/>
    <w:bookmarkStart w:name="z41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8"/>
    <w:bookmarkStart w:name="z41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9"/>
    <w:bookmarkStart w:name="z41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20"/>
    <w:bookmarkStart w:name="z41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21"/>
    <w:bookmarkStart w:name="z41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22"/>
    <w:bookmarkStart w:name="z41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3"/>
    <w:bookmarkStart w:name="z41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24"/>
    <w:bookmarkStart w:name="z41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2023 – 2025 жылдарға арналған Ткенекті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25"/>
    <w:bookmarkStart w:name="z31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23 820 мың теңге, оның ішінде:</w:t>
      </w:r>
    </w:p>
    <w:bookmarkEnd w:id="226"/>
    <w:bookmarkStart w:name="z31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23 820 мың теңге;</w:t>
      </w:r>
    </w:p>
    <w:bookmarkEnd w:id="227"/>
    <w:bookmarkStart w:name="z31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8"/>
    <w:bookmarkStart w:name="z31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9"/>
    <w:bookmarkStart w:name="z31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0 мың теңге;</w:t>
      </w:r>
    </w:p>
    <w:bookmarkEnd w:id="230"/>
    <w:bookmarkStart w:name="z31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33 530 мың теңге; </w:t>
      </w:r>
    </w:p>
    <w:bookmarkEnd w:id="231"/>
    <w:bookmarkStart w:name="z31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32"/>
    <w:bookmarkStart w:name="z31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3"/>
    <w:bookmarkStart w:name="z32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4"/>
    <w:bookmarkStart w:name="z32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35"/>
    <w:bookmarkStart w:name="z32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6"/>
    <w:bookmarkStart w:name="z32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7"/>
    <w:bookmarkStart w:name="z32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- 9 710 мың теңге;</w:t>
      </w:r>
    </w:p>
    <w:bookmarkEnd w:id="238"/>
    <w:bookmarkStart w:name="z32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9 710 мың теңге, оның ішінде:</w:t>
      </w:r>
    </w:p>
    <w:bookmarkEnd w:id="239"/>
    <w:bookmarkStart w:name="z32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40"/>
    <w:bookmarkStart w:name="z32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1"/>
    <w:bookmarkStart w:name="z32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9 710 мың теңге.</w:t>
      </w:r>
    </w:p>
    <w:bookmarkEnd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2023 – 2025 жылдарға арналған Талдысай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43"/>
    <w:bookmarkStart w:name="z33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26 652 мың теңге, оның ішінде:</w:t>
      </w:r>
    </w:p>
    <w:bookmarkEnd w:id="244"/>
    <w:bookmarkStart w:name="z33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4 302 мың теңге;</w:t>
      </w:r>
    </w:p>
    <w:bookmarkEnd w:id="245"/>
    <w:bookmarkStart w:name="z33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6"/>
    <w:bookmarkStart w:name="z33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7"/>
    <w:bookmarkStart w:name="z33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22 350 мың теңге;</w:t>
      </w:r>
    </w:p>
    <w:bookmarkEnd w:id="248"/>
    <w:bookmarkStart w:name="z33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31 697 мың теңге;</w:t>
      </w:r>
    </w:p>
    <w:bookmarkEnd w:id="249"/>
    <w:bookmarkStart w:name="z33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0"/>
    <w:bookmarkStart w:name="z33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1"/>
    <w:bookmarkStart w:name="z33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2"/>
    <w:bookmarkStart w:name="z34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53"/>
    <w:bookmarkStart w:name="z34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4"/>
    <w:bookmarkStart w:name="z34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5"/>
    <w:bookmarkStart w:name="z34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- 5 045 мың теңге;</w:t>
      </w:r>
    </w:p>
    <w:bookmarkEnd w:id="256"/>
    <w:bookmarkStart w:name="z34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5 045 мың теңге, оның ішінде:</w:t>
      </w:r>
    </w:p>
    <w:bookmarkEnd w:id="257"/>
    <w:bookmarkStart w:name="z34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8"/>
    <w:bookmarkStart w:name="z34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9"/>
    <w:bookmarkStart w:name="z34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5 045 мың теңге.</w:t>
      </w:r>
    </w:p>
    <w:bookmarkEnd w:id="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Осы шешім 2023 жылғы 1 қаңтардан бастап қолданысқа енгізіледі.</w:t>
      </w:r>
    </w:p>
    <w:bookmarkEnd w:id="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Нұра кентінің бюджеті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Нұра аудандық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60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Нұра кентінің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62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Нұра кентінің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31 552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64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Шұбаркөл кентінің бюджеті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Нұра аудандық мәслихатының 27.04.2023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46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Шұбаркөл кентінің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468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Шұбаркөл кентінің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470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Мұзбел ауылының бюджеті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2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472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Мұзбел ауылының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474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Мұзбел ауылының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476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Тассуат ауылының бюджеті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478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Тассуат ауылының бюджеті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80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Тассуат ауылының бюджеті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48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Егінді ауылының бюджеті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Қарағанды облысы Нұра аудандық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8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Егінді ауылының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86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Егінді ауылының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8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Шахтер ауылының бюджеті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490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Шахтерское ауылының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492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Шахтерское ауылының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494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Изенді ауылының бюджеті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496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Изенді ауылының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49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Изенді ауылының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500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Ахмет ауылының бюджеті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Қарағанды облысы Нұра аудандық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502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Ахмет ауылының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50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Ахмет ауылының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506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Құланөтпес ауылының бюджеті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Қарағанды облысы Нұра аудандық мәслихатының 27.04.2023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508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Құланөтпес ауылының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510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Құланөтпес ауылының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512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Жараспай ауылының бюджеті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514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Жараспай ауылының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516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Жараспай ауылының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518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Көбетей ауылдық округінің бюджеті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520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Көбетей ауылдық округінің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522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Көбетей ауылдық округінің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524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Балықтыкөл ауылының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526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Балықтыкөл ауылының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528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Балықтыкөл ауылының бюджеті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530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Ақмешіт ауылдық округінің бюджеті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532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Ақмешіт ауылдық округінің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қосымша</w:t>
            </w:r>
          </w:p>
        </w:tc>
      </w:tr>
    </w:tbl>
    <w:bookmarkStart w:name="z534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Ақмешіт ауылдық округінің бюджеті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536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Байтуған ауылдық округінің бюджеті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Қарағанды облысы Нұра аудандық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қосымша</w:t>
            </w:r>
          </w:p>
        </w:tc>
      </w:tr>
    </w:tbl>
    <w:bookmarkStart w:name="z538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Байтуған ауылдық округінің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қосымша</w:t>
            </w:r>
          </w:p>
        </w:tc>
      </w:tr>
    </w:tbl>
    <w:bookmarkStart w:name="z540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Байтуған ауылдық округінің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542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Кәрім Мыңбаев ауылының бюджеті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32 350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544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Кәрім Мыңбаев ауылының бюджеті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қосымша</w:t>
            </w:r>
          </w:p>
        </w:tc>
      </w:tr>
    </w:tbl>
    <w:bookmarkStart w:name="z546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Кәрім Мыңбаев ауылының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548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Кертінді ауылының бюджеті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қосымша</w:t>
            </w:r>
          </w:p>
        </w:tc>
      </w:tr>
    </w:tbl>
    <w:bookmarkStart w:name="z550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Кертінді ауылының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қосымша</w:t>
            </w:r>
          </w:p>
        </w:tc>
      </w:tr>
    </w:tbl>
    <w:bookmarkStart w:name="z552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Кертінді ауылының бюджеті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554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Заречное ауылының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қосымша</w:t>
            </w:r>
          </w:p>
        </w:tc>
      </w:tr>
    </w:tbl>
    <w:bookmarkStart w:name="z556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Заречное ауылының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қосымша</w:t>
            </w:r>
          </w:p>
        </w:tc>
      </w:tr>
    </w:tbl>
    <w:bookmarkStart w:name="z558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Заречное ауылының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қосымша</w:t>
            </w:r>
          </w:p>
        </w:tc>
      </w:tr>
    </w:tbl>
    <w:bookmarkStart w:name="z560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Қайнар ауылының бюджеті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қосымша</w:t>
            </w:r>
          </w:p>
        </w:tc>
      </w:tr>
    </w:tbl>
    <w:bookmarkStart w:name="z562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Қайнар ауылының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28 562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қосымша</w:t>
            </w:r>
          </w:p>
        </w:tc>
      </w:tr>
    </w:tbl>
    <w:bookmarkStart w:name="z564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Қайнар ауылының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қосымша</w:t>
            </w:r>
          </w:p>
        </w:tc>
      </w:tr>
    </w:tbl>
    <w:bookmarkStart w:name="z566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Қарой ауылының бюджеті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қосымша</w:t>
            </w:r>
          </w:p>
        </w:tc>
      </w:tr>
    </w:tbl>
    <w:bookmarkStart w:name="z568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Қарой ауылының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қосымша</w:t>
            </w:r>
          </w:p>
        </w:tc>
      </w:tr>
    </w:tbl>
    <w:bookmarkStart w:name="z570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Қарой ауылының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қосымша</w:t>
            </w:r>
          </w:p>
        </w:tc>
      </w:tr>
    </w:tbl>
    <w:bookmarkStart w:name="z572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Соналы ауылының бюджеті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58-қосымша жаңа редакцияда - Қарағанды облысы Нұра аудандық мәслихатының 27.04.2023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қосымша</w:t>
            </w:r>
          </w:p>
        </w:tc>
      </w:tr>
    </w:tbl>
    <w:bookmarkStart w:name="z574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Соналы ауылының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қосымша</w:t>
            </w:r>
          </w:p>
        </w:tc>
      </w:tr>
    </w:tbl>
    <w:bookmarkStart w:name="z576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Соналы ауылының бюджеті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қосымша</w:t>
            </w:r>
          </w:p>
        </w:tc>
      </w:tr>
    </w:tbl>
    <w:bookmarkStart w:name="z578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Баршын ауылының бюджеті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- Қарағанды облысы Нұра аудандық мәслихатының 27.04.2023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қосымша</w:t>
            </w:r>
          </w:p>
        </w:tc>
      </w:tr>
    </w:tbl>
    <w:bookmarkStart w:name="z580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Баршын ауылының бюджеті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қосымша</w:t>
            </w:r>
          </w:p>
        </w:tc>
      </w:tr>
    </w:tbl>
    <w:bookmarkStart w:name="z582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Баршын ауылының бюджеті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қосымша</w:t>
            </w:r>
          </w:p>
        </w:tc>
      </w:tr>
    </w:tbl>
    <w:bookmarkStart w:name="z584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Жанбөбек ауылының бюджеті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64-қосымша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қосымша</w:t>
            </w:r>
          </w:p>
        </w:tc>
      </w:tr>
    </w:tbl>
    <w:bookmarkStart w:name="z586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Жанбөбек ауылының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қосымша</w:t>
            </w:r>
          </w:p>
        </w:tc>
      </w:tr>
    </w:tbl>
    <w:bookmarkStart w:name="z588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Жанбөбек ауылының бюджеті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қосымша</w:t>
            </w:r>
          </w:p>
        </w:tc>
      </w:tr>
    </w:tbl>
    <w:bookmarkStart w:name="z590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Құланөтпес ауылының бюджеті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67-қосымша жаңа редакцияда - Қарағанды облысы Нұра аудандық мәслихатының 27.04.2023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қосымша</w:t>
            </w:r>
          </w:p>
        </w:tc>
      </w:tr>
    </w:tbl>
    <w:bookmarkStart w:name="z592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Құланөтпес ауылының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қосымша</w:t>
            </w:r>
          </w:p>
        </w:tc>
      </w:tr>
    </w:tbl>
    <w:bookmarkStart w:name="z594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Құланөтпес ауылының бюджеті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қосымша</w:t>
            </w:r>
          </w:p>
        </w:tc>
      </w:tr>
    </w:tbl>
    <w:bookmarkStart w:name="z596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Ткенекті ауылының бюджеті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70-қосымша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қосымша</w:t>
            </w:r>
          </w:p>
        </w:tc>
      </w:tr>
    </w:tbl>
    <w:bookmarkStart w:name="z598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Ткенекті ауылының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қосымша</w:t>
            </w:r>
          </w:p>
        </w:tc>
      </w:tr>
    </w:tbl>
    <w:bookmarkStart w:name="z600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Ткенекті ауылының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қосымша</w:t>
            </w:r>
          </w:p>
        </w:tc>
      </w:tr>
    </w:tbl>
    <w:bookmarkStart w:name="z602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Талдысай ауылының бюджеті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73-қосымша жаңа редакцияда - Қарағанды облысы Нұра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қосымша</w:t>
            </w:r>
          </w:p>
        </w:tc>
      </w:tr>
    </w:tbl>
    <w:bookmarkStart w:name="z604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Талдысай ауылының бюджеті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қосымша</w:t>
            </w:r>
          </w:p>
        </w:tc>
      </w:tr>
    </w:tbl>
    <w:bookmarkStart w:name="z606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Талдысай ауылының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28 997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