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0be0" w14:textId="e4f0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Осакаровка кентінің жергілікті қоғамдастық жиындарына қатысу үшін жергілікті қоғамдастықтың бөлек жиындарын өткізу тәртібі және кент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10 маусымдағы № 242 шешімі. Күші жойылды - Қарағанды облысы Осакаров аудандық мәслихатының 2024 жылғы 28 ақпандағы № 17/159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28.02.2024 </w:t>
      </w:r>
      <w:r>
        <w:rPr>
          <w:rFonts w:ascii="Times New Roman"/>
          <w:b w:val="false"/>
          <w:i w:val="false"/>
          <w:color w:val="ff0000"/>
          <w:sz w:val="28"/>
        </w:rPr>
        <w:t>№ 17/159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Осакаров ауданы Осакаровка кентінің әкімі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Осакаровка кентінің жергілікті қоғамдастық жиындарына қатысу үшін жергілікті қоғамдастық жиында кент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Осакаровка кентінің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Осакаровка кентінің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үлгілік ережелеріне сәйкес әзірленді,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және Қарағанды облысы Осакаров ауданы Осакаровка кентінің (одан әрі – Осакаровка кенті) аумағында кент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Осакаровка кентінің аумағында жергілікті қоғамдастықтың бөлек жиынын өткізу үшін көшелер, көппәтерлі тұрғын үйлер болып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саны үш адамнан аспайтын жергілікті қоғамдастықтың жиынына қатысу үшін Оскаровка кенті көшелерінің, көппәтерлі тұрғын үйлердің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Осакаровка кентінің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қоғамдастықтың бөлек жиындарының шақырылу уақыты, орны және талқыланатын мәселелер Осакаров кентінің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Көше, көппәтерлі тұрғын үй шегінде жергілікті қоғамдастықтың бөлек жиынын өткізуді Осакаровка кентінің әкімі ұйымдастырады.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Осакаровка кентінің аумағындағы көшенің, көппәтерлі тұрғын үйдің қатысып отырған және оған қатысуға құқығы бар тұрғындарын тіркеу жүргізіледі.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Осакаровка кентінде тұратын және оған қатысуға құқығы бар тұрғындардың (жергілікті қоғамдастық мүшелерінің), көшелердің, көппәтерлі тұрғын үйдің кемінде он пайызы қатысқан кезде жергілікті қоғамдастықтың бөлек жиыны өтті деп есептеледі.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Осакаровка кентінің әкімі немесе ол уәкілеттік берген тұлға ашады.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Осакаровка кентінің әкімі немесе ол уәкілеттік берген тұлға жергілікті қоғамдастықтың бөлек жиынының төрағасы болып табылады.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Осакаров кентінің көшесі, көппәтерлі тұрғын үй тұрғындары өкілдерінің үміткерлерымен Қарағанды облысы Осакаров ауданының мәслихаты бекіткен сандық құрамға сәйкес жергілікті қоғамдастықтың бөлек жиынының қатысушылары ұсынады.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Осакаров кенті әкімінің аппаратына береді.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көше, көппәтерлі тұрғын үй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шешіміне 2-қосымша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Осакаровка кенті тұрғындары өкілдерінің сандық құрамы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атауы, көп пәтерлі тұрғын үй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көп пәтерлі тұрғын үй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Беслан Аушев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 тұйық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 Байғабылов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Бүйректал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Воронин көшесі № 2; 4; 6;10 көп пәтерлі тұрғын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№ 3; 5; 19; 20; 22; 24; 26; 28; 30; 33 көп пәтерлі тұрғын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тұйық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Железнодорожная көшесі № 29, № 30 көп пәтерлі тұрғын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Заготзерновская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Западная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Индустриальная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Қарағанды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Шәмші Қалдаяқов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Геннадий Карапиди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тұйық көше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Космическая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Күншуақ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Линейная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Моторная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Нефтебазы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Сарыарқа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Осенняя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Охотская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Пацаева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Полевая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Привокзальная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Придорожная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Пристанционная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Профсоюзная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Раздольная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Родниковская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Сельхозснабская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Сұңқар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Александр Ткач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Фабричная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Шәкерім көшесі № 1; 7; 9; 13 көп пәтерлі тұрғын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Щетке-булак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 № 16; 18; 22; көп пәтерлі тұрғын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Юбилейная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