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4a03" w14:textId="0264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Қаратомар ауылдық округі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27 шілдедегі № 256 шешімі. Күші жойылды - Қарағанды облысы Осакаров аудандық мәслихатының 2023 жылғы 17 қарашадағы № 13/122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 – өзі басқару туралы"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Қаратомар ауылдық округінің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қоғамдастық жиынына қатысу үшін Қарағанды облысы Осакаров ауданы Қаратомар ауылдық округінің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Қаратомар ауылдық округі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Қаратомар ауылдық округі Сенокосное ауылының аумағында жергілікті қоғамдастықтың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қаулысымен бекітілген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Қарағанды облысы Осакаров ауданы Қаратомар ауылдық округі Сенокосное ауылы (одан әрі - Сенокосное ауылы) көшелерінің тұрғындарына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Сенокосное ауылының аумағы көшелер, көппәтерлі тұрғын үйлер болып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қоғамдастықтың жиынына қатысу үшін саны үш адамнан аспайтын Сенокосное ауылы көшелерінің өкілдері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Қарағанды облысы Осакаров ауданы Қаратомар ауылдық округінің әкімі (одан әрі - Қаратомар ауылдық округінің әкімі)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Жергілікті қоғамдастықтың бөлек жиындарының шақырылу уақыты, орны және талқыланатын мәселелер Қаратомар ауылдық округінің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Көше үй шегінде жергілікті қоғамдастықтың бөлек жиынын өткізуді Қаратомар ауылдық округінің әкімі ұйымдастырады.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Сенокосное ауылының аумағындағы көшенің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Сенокосное ауылында тұратын және оған қатысуға құқығы бар тұрғындардың (жергілікті қоғамдастық мүшелерінің), көшелердің кемінде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Қаратомар ауылдық округінің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Қаратомар ауылдық округінің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Сенокосное ауылының көшесі өкілдерінің үміткерлерімен Қарағанды облысы Осакаров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оны Қаратомар ауылдық округі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Тегі, Аты, Әкесінің аты (бар болса) көрсетілген тізім;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шешіміне 2-қосымша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ауданының Қаратомар ауылдық округі Сенокосное ауылы көшелерінің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Сенокосное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Орда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