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d8df" w14:textId="b36d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Маржанкөл ауылдық округының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27 шілдедегі № 258 шешімі. Күші жойылды - Қарағанды облысы Осакаров аудандық мәслихатының 2023 жылғы 17 қарашадағы № 13/124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Маржанкөл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қоғамдастық жиынына қатысу үшін Қарағанды облысы Осакаров ауданы Маржанкөл ауылдық округінің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шешіміне 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Маржанкөл ауылдық округі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Маржанкөл ауылдық округі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қаулысымен бекітілген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Қарағанды облысы Осакаров ауданы Маржанкөл ауылдық округінің Маржанкөл ауылы, Құрқопа ауылы (бұдан әрі - Маржанкөл ауылдық округі)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Маржанкөл ауылдық округінің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саны үш адамнан аспайтын жергілікті қоғамдастық жиынына қатысу үшін Маржанкөл ауылдық округі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Маржанкөл ауылдық округі әкімі (бұдан әрі Маржанкөл ауылдық округі әкімі)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туралы Маржанкөл ауылдық округі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Олардың тұратын жерлері шегінде жергілікті қоғамдастықтың бөлек жиынын өткізуді Маржанкөл ауылдық округі әкімі ұйымдастырады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Маржанкөл ауылдық округінің аумағында қатысып отырған және оған қатысуға құқығы бар көше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Маржанкөл ауылдық округінде тұратын және оған қатысуға құқығы бар тұрғындардың (жергілікті қоғамдастық мүшелерінің), көшелердің, көппәтерлі тұрғын үйдің кемінде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Маржанкөл ауылдық округі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Маржанкөл ауылдық округі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Маржанкөл ауылдық округі көшелері тұрғындары өкілдерінің кандидатураларын Қарағанды облысы Осакаров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Маржанкөл ауылдық округі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шешіміне 2 қосымшасы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Маржанкөл ауылдық округінің Маржанкөл ауылы, Құрқопа ауылы көшелерінің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ауылдық округінің Маржанкөл ауылы, Құрқопа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Әуэзов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көшесі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Құрқопа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