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126bd" w14:textId="97126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аудандық мәслихатының 14 сессиясының 2021 жылғы 24 желтоқсандағы № 157 "Осакаров ауданының кенттерінің, ауылдық округтарының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2022 жылғы 21 қыркүйектегі № 289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Осакаров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 аудандық мәслихатының 16 сессиясының 2021 жылғы 24 желтоқсандағы № 157 "Осакаров ауданының кенттерінің, ауылдық округтарының 2022-2024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162371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Осакаровка кентінің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114 608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51 882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2 532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60 194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125 993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- 11 385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11 385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- 11 385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Молодежный кентінің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81 307 мың теңге, оның ішінде: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27 580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53 727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- 83 978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- 2 671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2 671 мың теңге, оның ішінде: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- 2 671 мың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Пионер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48 141 мың теңге,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7 134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41 007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- 50 381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- 2 240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2 240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- 2 240 мың теңге.";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Есіл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51 316 мың теңге, оның ішінде: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19 419 мың теңге;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31 897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52 716 мың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- 1 400 мың теңге;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1 400 мың теңге, оның ішінде: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1 400 мың теңге.";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Батпақты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90 794 мың теңге, оның ішінде: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12 001 мың теңге;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78 793 мың теңге;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- 91 454 мың теңге;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- 660 мың теңге;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660 мың теңге, оның ішінде: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660 мың теңге.";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Сұңқар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52 322 мың теңге, оның ішінде: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1 709 мың теңге;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50 613 мың теңге;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52 472 мың теңге;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- 150 мың теңге;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150 мың теңге, оның ішінде: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- 150 мың теңге.";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Маржанкөл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29 274 мың теңге, оның ішінде: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1 224 мың теңге;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28 050 мың теңге;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- 29 274 мың теңге;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Озерный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32 қосымшаларға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41 395 мың теңге, оның ішінде: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5 120 мың теңге;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36 275 мың теңге;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- 41 395 мың теңге;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Құндызды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34 944 мың теңге, оның ішінде: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1 684 мың теңге;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33 260 мың теңге;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- 34 944 мың теңге;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Николаев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40 қосымшаларға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32 953 мың теңге, оның ішінде: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2 551 мың теңге;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30 402 мың теңге;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- 33 293 мың теңге;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-340 мың теңге;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340 мың теңге, оның ішінде: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- 340 мың теңге.";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Қарағайлы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33 361 мың теңге, оның ішінде: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7 918 мың теңге;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25 443 мың теңге;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- 33 696 мың теңге;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- 335 мың теңге;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335 мың теңге, оның ішінде: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- 335 мың теңге.";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Садовый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33 303 мың теңге, оның ішінде: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6 791 мың теңге;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26 512 мың теңге;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- 34 023 мың теңге;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210"/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- 720 мың теңге;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720 мың теңге, оның ішінде: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216"/>
    <w:bookmarkStart w:name="z2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- 720 мың теңге.";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3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Сарыөзек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18"/>
    <w:bookmarkStart w:name="z23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47 373 мың теңге, оның ішінде:</w:t>
      </w:r>
    </w:p>
    <w:bookmarkEnd w:id="219"/>
    <w:bookmarkStart w:name="z23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5 294 мың теңге;</w:t>
      </w:r>
    </w:p>
    <w:bookmarkEnd w:id="220"/>
    <w:bookmarkStart w:name="z23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21"/>
    <w:bookmarkStart w:name="z23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222"/>
    <w:bookmarkStart w:name="z24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42 079 мың теңге;</w:t>
      </w:r>
    </w:p>
    <w:bookmarkEnd w:id="223"/>
    <w:bookmarkStart w:name="z24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- 47 803 мың теңге;</w:t>
      </w:r>
    </w:p>
    <w:bookmarkEnd w:id="224"/>
    <w:bookmarkStart w:name="z24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25"/>
    <w:bookmarkStart w:name="z24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26"/>
    <w:bookmarkStart w:name="z24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27"/>
    <w:bookmarkStart w:name="z24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228"/>
    <w:bookmarkStart w:name="z24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29"/>
    <w:bookmarkStart w:name="z24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30"/>
    <w:bookmarkStart w:name="z24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- 430 мың теңге;</w:t>
      </w:r>
    </w:p>
    <w:bookmarkEnd w:id="231"/>
    <w:bookmarkStart w:name="z24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430 мың теңге, оның ішінде:</w:t>
      </w:r>
    </w:p>
    <w:bookmarkEnd w:id="232"/>
    <w:bookmarkStart w:name="z25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33"/>
    <w:bookmarkStart w:name="z25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234"/>
    <w:bookmarkStart w:name="z25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- 430 мың теңге.";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Жансары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36"/>
    <w:bookmarkStart w:name="z25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38 343 мың теңге, оның ішінде:</w:t>
      </w:r>
    </w:p>
    <w:bookmarkEnd w:id="237"/>
    <w:bookmarkStart w:name="z25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4 330 мың теңге;</w:t>
      </w:r>
    </w:p>
    <w:bookmarkEnd w:id="238"/>
    <w:bookmarkStart w:name="z25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39"/>
    <w:bookmarkStart w:name="z25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4 860 мың теңге;</w:t>
      </w:r>
    </w:p>
    <w:bookmarkEnd w:id="240"/>
    <w:bookmarkStart w:name="z25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29 153 мың теңге;</w:t>
      </w:r>
    </w:p>
    <w:bookmarkEnd w:id="241"/>
    <w:bookmarkStart w:name="z26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- 38 343 мың теңге;</w:t>
      </w:r>
    </w:p>
    <w:bookmarkEnd w:id="242"/>
    <w:bookmarkStart w:name="z26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43"/>
    <w:bookmarkStart w:name="z26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44"/>
    <w:bookmarkStart w:name="z26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45"/>
    <w:bookmarkStart w:name="z26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246"/>
    <w:bookmarkStart w:name="z26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7"/>
    <w:bookmarkStart w:name="z26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48"/>
    <w:bookmarkStart w:name="z26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249"/>
    <w:bookmarkStart w:name="z26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250"/>
    <w:bookmarkStart w:name="z26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51"/>
    <w:bookmarkStart w:name="z27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252"/>
    <w:bookmarkStart w:name="z27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7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Звездный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54"/>
    <w:bookmarkStart w:name="z27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40 826 мың теңге, оның ішінде:</w:t>
      </w:r>
    </w:p>
    <w:bookmarkEnd w:id="255"/>
    <w:bookmarkStart w:name="z27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1 644 мың теңге;</w:t>
      </w:r>
    </w:p>
    <w:bookmarkEnd w:id="256"/>
    <w:bookmarkStart w:name="z27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57"/>
    <w:bookmarkStart w:name="z27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258"/>
    <w:bookmarkStart w:name="z27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39 182 мың теңге;</w:t>
      </w:r>
    </w:p>
    <w:bookmarkEnd w:id="259"/>
    <w:bookmarkStart w:name="z27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- 40 826 мың теңге;</w:t>
      </w:r>
    </w:p>
    <w:bookmarkEnd w:id="260"/>
    <w:bookmarkStart w:name="z28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61"/>
    <w:bookmarkStart w:name="z28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2"/>
    <w:bookmarkStart w:name="z28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63"/>
    <w:bookmarkStart w:name="z28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264"/>
    <w:bookmarkStart w:name="z28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5"/>
    <w:bookmarkStart w:name="z28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66"/>
    <w:bookmarkStart w:name="z28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267"/>
    <w:bookmarkStart w:name="z28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268"/>
    <w:bookmarkStart w:name="z28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69"/>
    <w:bookmarkStart w:name="z28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270"/>
    <w:bookmarkStart w:name="z29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9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Қаратомар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72"/>
    <w:bookmarkStart w:name="z29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35 891 мың теңге, оның ішінде:</w:t>
      </w:r>
    </w:p>
    <w:bookmarkEnd w:id="273"/>
    <w:bookmarkStart w:name="z29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5 465 мың теңге;</w:t>
      </w:r>
    </w:p>
    <w:bookmarkEnd w:id="274"/>
    <w:bookmarkStart w:name="z29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75"/>
    <w:bookmarkStart w:name="z29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276"/>
    <w:bookmarkStart w:name="z29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30 426 мың теңге;</w:t>
      </w:r>
    </w:p>
    <w:bookmarkEnd w:id="277"/>
    <w:bookmarkStart w:name="z29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- 35 891 мың теңге;</w:t>
      </w:r>
    </w:p>
    <w:bookmarkEnd w:id="278"/>
    <w:bookmarkStart w:name="z29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79"/>
    <w:bookmarkStart w:name="z30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0"/>
    <w:bookmarkStart w:name="z30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81"/>
    <w:bookmarkStart w:name="z30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282"/>
    <w:bookmarkStart w:name="z30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3"/>
    <w:bookmarkStart w:name="z30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84"/>
    <w:bookmarkStart w:name="z30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285"/>
    <w:bookmarkStart w:name="z30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286"/>
    <w:bookmarkStart w:name="z30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287"/>
    <w:bookmarkStart w:name="z30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288"/>
    <w:bookmarkStart w:name="z30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2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1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Шідерті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90"/>
    <w:bookmarkStart w:name="z31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35 524 мың теңге, оның ішінде:</w:t>
      </w:r>
    </w:p>
    <w:bookmarkEnd w:id="291"/>
    <w:bookmarkStart w:name="z31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7 699 мың теңге;</w:t>
      </w:r>
    </w:p>
    <w:bookmarkEnd w:id="292"/>
    <w:bookmarkStart w:name="z31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93"/>
    <w:bookmarkStart w:name="z31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294"/>
    <w:bookmarkStart w:name="z31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27 825 мың теңге;</w:t>
      </w:r>
    </w:p>
    <w:bookmarkEnd w:id="295"/>
    <w:bookmarkStart w:name="z31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35 524 мың теңге;</w:t>
      </w:r>
    </w:p>
    <w:bookmarkEnd w:id="296"/>
    <w:bookmarkStart w:name="z31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97"/>
    <w:bookmarkStart w:name="z31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98"/>
    <w:bookmarkStart w:name="z32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99"/>
    <w:bookmarkStart w:name="z32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300"/>
    <w:bookmarkStart w:name="z32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1"/>
    <w:bookmarkStart w:name="z32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2"/>
    <w:bookmarkStart w:name="z32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303"/>
    <w:bookmarkStart w:name="z32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304"/>
    <w:bookmarkStart w:name="z32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05"/>
    <w:bookmarkStart w:name="z32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306"/>
    <w:bookmarkStart w:name="z32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3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3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Ақбұлақ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08"/>
    <w:bookmarkStart w:name="z33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33 806 мың теңге, оның ішінде:</w:t>
      </w:r>
    </w:p>
    <w:bookmarkEnd w:id="309"/>
    <w:bookmarkStart w:name="z33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4 856 мың теңге;</w:t>
      </w:r>
    </w:p>
    <w:bookmarkEnd w:id="310"/>
    <w:bookmarkStart w:name="z33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11"/>
    <w:bookmarkStart w:name="z33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312"/>
    <w:bookmarkStart w:name="z33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28 950 мың теңге;</w:t>
      </w:r>
    </w:p>
    <w:bookmarkEnd w:id="313"/>
    <w:bookmarkStart w:name="z33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- 35 136 мың теңге;</w:t>
      </w:r>
    </w:p>
    <w:bookmarkEnd w:id="314"/>
    <w:bookmarkStart w:name="z33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15"/>
    <w:bookmarkStart w:name="z33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16"/>
    <w:bookmarkStart w:name="z33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17"/>
    <w:bookmarkStart w:name="z34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318"/>
    <w:bookmarkStart w:name="z34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9"/>
    <w:bookmarkStart w:name="z34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20"/>
    <w:bookmarkStart w:name="z34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- 1 330 мың теңге;</w:t>
      </w:r>
    </w:p>
    <w:bookmarkEnd w:id="321"/>
    <w:bookmarkStart w:name="z34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1 330 мың теңге, оның ішінде:</w:t>
      </w:r>
    </w:p>
    <w:bookmarkEnd w:id="322"/>
    <w:bookmarkStart w:name="z34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23"/>
    <w:bookmarkStart w:name="z34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324"/>
    <w:bookmarkStart w:name="z34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1 330 мың теңге.";</w:t>
      </w:r>
    </w:p>
    <w:bookmarkEnd w:id="3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4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Родников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26"/>
    <w:bookmarkStart w:name="z35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30 301 мың теңге, оның ішінде:</w:t>
      </w:r>
    </w:p>
    <w:bookmarkEnd w:id="327"/>
    <w:bookmarkStart w:name="z35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10 093 мың теңге;</w:t>
      </w:r>
    </w:p>
    <w:bookmarkEnd w:id="328"/>
    <w:bookmarkStart w:name="z35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29"/>
    <w:bookmarkStart w:name="z35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330"/>
    <w:bookmarkStart w:name="z35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20 208 мың теңге;</w:t>
      </w:r>
    </w:p>
    <w:bookmarkEnd w:id="331"/>
    <w:bookmarkStart w:name="z35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- 30 301 мың теңге;</w:t>
      </w:r>
    </w:p>
    <w:bookmarkEnd w:id="332"/>
    <w:bookmarkStart w:name="z35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33"/>
    <w:bookmarkStart w:name="z35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34"/>
    <w:bookmarkStart w:name="z35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35"/>
    <w:bookmarkStart w:name="z35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336"/>
    <w:bookmarkStart w:name="z36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37"/>
    <w:bookmarkStart w:name="z36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38"/>
    <w:bookmarkStart w:name="z36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339"/>
    <w:bookmarkStart w:name="z36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340"/>
    <w:bookmarkStart w:name="z36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41"/>
    <w:bookmarkStart w:name="z36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342"/>
    <w:bookmarkStart w:name="z36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3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6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Тельман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44"/>
    <w:bookmarkStart w:name="z36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26 837 мың теңге, оның ішінде:</w:t>
      </w:r>
    </w:p>
    <w:bookmarkEnd w:id="345"/>
    <w:bookmarkStart w:name="z37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3 035 мың теңге;</w:t>
      </w:r>
    </w:p>
    <w:bookmarkEnd w:id="346"/>
    <w:bookmarkStart w:name="z37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47"/>
    <w:bookmarkStart w:name="z37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348"/>
    <w:bookmarkStart w:name="z37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23 802 мың теңге;</w:t>
      </w:r>
    </w:p>
    <w:bookmarkEnd w:id="349"/>
    <w:bookmarkStart w:name="z37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- 27 087 мың теңге;</w:t>
      </w:r>
    </w:p>
    <w:bookmarkEnd w:id="350"/>
    <w:bookmarkStart w:name="z37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51"/>
    <w:bookmarkStart w:name="z37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52"/>
    <w:bookmarkStart w:name="z37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53"/>
    <w:bookmarkStart w:name="z37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354"/>
    <w:bookmarkStart w:name="z37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55"/>
    <w:bookmarkStart w:name="z38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56"/>
    <w:bookmarkStart w:name="z38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- 250 мың теңге;</w:t>
      </w:r>
    </w:p>
    <w:bookmarkEnd w:id="357"/>
    <w:bookmarkStart w:name="z38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250 мың теңге, оның ішінде:</w:t>
      </w:r>
    </w:p>
    <w:bookmarkEnd w:id="358"/>
    <w:bookmarkStart w:name="z38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59"/>
    <w:bookmarkStart w:name="z38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360"/>
    <w:bookmarkStart w:name="z38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- 250 мың теңге.";</w:t>
      </w:r>
    </w:p>
    <w:bookmarkEnd w:id="3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8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Ертіс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62"/>
    <w:bookmarkStart w:name="z38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28 978 мың теңге, оның ішінде:</w:t>
      </w:r>
    </w:p>
    <w:bookmarkEnd w:id="363"/>
    <w:bookmarkStart w:name="z38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662 мың теңге;</w:t>
      </w:r>
    </w:p>
    <w:bookmarkEnd w:id="364"/>
    <w:bookmarkStart w:name="z39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65"/>
    <w:bookmarkStart w:name="z39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366"/>
    <w:bookmarkStart w:name="z39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28 316 мың теңге;</w:t>
      </w:r>
    </w:p>
    <w:bookmarkEnd w:id="367"/>
    <w:bookmarkStart w:name="z39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- 28 978 мың теңге;</w:t>
      </w:r>
    </w:p>
    <w:bookmarkEnd w:id="368"/>
    <w:bookmarkStart w:name="z39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69"/>
    <w:bookmarkStart w:name="z39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70"/>
    <w:bookmarkStart w:name="z39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71"/>
    <w:bookmarkStart w:name="z39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372"/>
    <w:bookmarkStart w:name="z398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73"/>
    <w:bookmarkStart w:name="z39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74"/>
    <w:bookmarkStart w:name="z40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375"/>
    <w:bookmarkStart w:name="z401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376"/>
    <w:bookmarkStart w:name="z402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77"/>
    <w:bookmarkStart w:name="z403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378"/>
    <w:bookmarkStart w:name="z40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3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0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Трудовой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80"/>
    <w:bookmarkStart w:name="z40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32 200 мың теңге, оның ішінде:</w:t>
      </w:r>
    </w:p>
    <w:bookmarkEnd w:id="381"/>
    <w:bookmarkStart w:name="z40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8 961 мың теңге;</w:t>
      </w:r>
    </w:p>
    <w:bookmarkEnd w:id="382"/>
    <w:bookmarkStart w:name="z40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83"/>
    <w:bookmarkStart w:name="z41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384"/>
    <w:bookmarkStart w:name="z41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23 239 мың теңге;</w:t>
      </w:r>
    </w:p>
    <w:bookmarkEnd w:id="385"/>
    <w:bookmarkStart w:name="z41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- 32 200 мың теңге;</w:t>
      </w:r>
    </w:p>
    <w:bookmarkEnd w:id="386"/>
    <w:bookmarkStart w:name="z41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387"/>
    <w:bookmarkStart w:name="z41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88"/>
    <w:bookmarkStart w:name="z41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89"/>
    <w:bookmarkStart w:name="z41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390"/>
    <w:bookmarkStart w:name="z41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91"/>
    <w:bookmarkStart w:name="z41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92"/>
    <w:bookmarkStart w:name="z41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393"/>
    <w:bookmarkStart w:name="z42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0 мың теңге, оның ішінде:</w:t>
      </w:r>
    </w:p>
    <w:bookmarkEnd w:id="394"/>
    <w:bookmarkStart w:name="z42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395"/>
    <w:bookmarkStart w:name="z42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396"/>
    <w:bookmarkStart w:name="z42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397"/>
    <w:bookmarkStart w:name="z424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23 - тармақ жаңа редакцияда жазылсын:</w:t>
      </w:r>
    </w:p>
    <w:bookmarkEnd w:id="398"/>
    <w:bookmarkStart w:name="z425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Мирный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89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99"/>
    <w:bookmarkStart w:name="z426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30 993 мың теңге, оның ішінде:</w:t>
      </w:r>
    </w:p>
    <w:bookmarkEnd w:id="400"/>
    <w:bookmarkStart w:name="z427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1 944 мың теңге;</w:t>
      </w:r>
    </w:p>
    <w:bookmarkEnd w:id="401"/>
    <w:bookmarkStart w:name="z42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02"/>
    <w:bookmarkStart w:name="z429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403"/>
    <w:bookmarkStart w:name="z430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29 049 мың теңге;</w:t>
      </w:r>
    </w:p>
    <w:bookmarkEnd w:id="404"/>
    <w:bookmarkStart w:name="z431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- 31 963 мың теңге;</w:t>
      </w:r>
    </w:p>
    <w:bookmarkEnd w:id="405"/>
    <w:bookmarkStart w:name="z432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06"/>
    <w:bookmarkStart w:name="z433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07"/>
    <w:bookmarkStart w:name="z434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08"/>
    <w:bookmarkStart w:name="z435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мың теңге, оның iшiнде:</w:t>
      </w:r>
    </w:p>
    <w:bookmarkEnd w:id="409"/>
    <w:bookmarkStart w:name="z436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10"/>
    <w:bookmarkStart w:name="z437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11"/>
    <w:bookmarkStart w:name="z438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- 970 мың теңге;</w:t>
      </w:r>
    </w:p>
    <w:bookmarkEnd w:id="412"/>
    <w:bookmarkStart w:name="z439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970 мың теңге, оның ішінде:</w:t>
      </w:r>
    </w:p>
    <w:bookmarkEnd w:id="413"/>
    <w:bookmarkStart w:name="z440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414"/>
    <w:bookmarkStart w:name="z441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415"/>
    <w:bookmarkStart w:name="z442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- 970 мың теңге.";</w:t>
      </w:r>
    </w:p>
    <w:bookmarkEnd w:id="416"/>
    <w:bookmarkStart w:name="z443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мазмұндалсын.".</w:t>
      </w:r>
    </w:p>
    <w:bookmarkEnd w:id="417"/>
    <w:bookmarkStart w:name="z444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4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Саққұлақов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қыркүйекте №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448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Осакаровка кентінің 2022 жылға арналған бюджеті</w:t>
      </w:r>
    </w:p>
    <w:bookmarkEnd w:id="4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- 11 385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қыркүйектегі №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451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4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қыркүйектегі №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</w:tbl>
    <w:bookmarkStart w:name="z455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Молодежный кентінің 2022 жылға арналған бюджеті</w:t>
      </w:r>
    </w:p>
    <w:bookmarkEnd w:id="4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- 2 671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қыркүйектегі №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</w:tbl>
    <w:bookmarkStart w:name="z458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4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қыркүйектегі №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</w:tbl>
    <w:bookmarkStart w:name="z461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Пионер ауылдық округінің 2022 жылға арналған бюджеті</w:t>
      </w:r>
    </w:p>
    <w:bookmarkEnd w:id="4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қыркүйектегі №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12-қосымша</w:t>
            </w:r>
          </w:p>
        </w:tc>
      </w:tr>
    </w:tbl>
    <w:bookmarkStart w:name="z464" w:id="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4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қыркүйектегі №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</w:tbl>
    <w:bookmarkStart w:name="z467" w:id="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ауылдық округінің 2022 жылға арналған бюджеті</w:t>
      </w:r>
    </w:p>
    <w:bookmarkEnd w:id="4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қыркүйектегі №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</w:tbl>
    <w:bookmarkStart w:name="z470" w:id="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4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қыркүйектегі №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17-қосымша</w:t>
            </w:r>
          </w:p>
        </w:tc>
      </w:tr>
    </w:tbl>
    <w:bookmarkStart w:name="z473" w:id="4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Батпақты ауылдық округінің 2022 жылға арналған бюджеті</w:t>
      </w:r>
    </w:p>
    <w:bookmarkEnd w:id="4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қыркүйектегі №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20-қосымша</w:t>
            </w:r>
          </w:p>
        </w:tc>
      </w:tr>
    </w:tbl>
    <w:bookmarkStart w:name="z476" w:id="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4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қыркүйектегі №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21-қосымша</w:t>
            </w:r>
          </w:p>
        </w:tc>
      </w:tr>
    </w:tbl>
    <w:bookmarkStart w:name="z479" w:id="4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Сұңқар ауылдық округінің 2022 жылға арналған бюджеті</w:t>
      </w:r>
    </w:p>
    <w:bookmarkEnd w:id="4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қыркүйектегі №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24-қосымша</w:t>
            </w:r>
          </w:p>
        </w:tc>
      </w:tr>
    </w:tbl>
    <w:bookmarkStart w:name="z482" w:id="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4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қыркүйектегі №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 № 157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25-қосымша</w:t>
            </w:r>
          </w:p>
        </w:tc>
      </w:tr>
    </w:tbl>
    <w:bookmarkStart w:name="z486" w:id="4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Маржанкөл ауылдық округінің 2022 жылға арналған бюджеті</w:t>
      </w:r>
    </w:p>
    <w:bookmarkEnd w:id="4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қыркүйектегі №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28-қосымша</w:t>
            </w:r>
          </w:p>
        </w:tc>
      </w:tr>
    </w:tbl>
    <w:bookmarkStart w:name="z489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4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қыркүйектегі №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29-қосымша</w:t>
            </w:r>
          </w:p>
        </w:tc>
      </w:tr>
    </w:tbl>
    <w:bookmarkStart w:name="z492" w:id="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Озерный ауылдық округінің 2022 жылға арналған бюджеті</w:t>
      </w:r>
    </w:p>
    <w:bookmarkEnd w:id="4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қыркүйектегі №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32-қосымша</w:t>
            </w:r>
          </w:p>
        </w:tc>
      </w:tr>
    </w:tbl>
    <w:bookmarkStart w:name="z495" w:id="4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4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қыркүйектегі №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33-қосымша</w:t>
            </w:r>
          </w:p>
        </w:tc>
      </w:tr>
    </w:tbl>
    <w:bookmarkStart w:name="z498" w:id="4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Құңдызды ауылдық округінің 2022 жылға арналған бюджеті</w:t>
      </w:r>
    </w:p>
    <w:bookmarkEnd w:id="4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қыркүйектегі №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36-қосымша</w:t>
            </w:r>
          </w:p>
        </w:tc>
      </w:tr>
    </w:tbl>
    <w:bookmarkStart w:name="z501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4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қыркүйектегі №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37-қосымша</w:t>
            </w:r>
          </w:p>
        </w:tc>
      </w:tr>
    </w:tbl>
    <w:bookmarkStart w:name="z504" w:id="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Николаев ауылдық округінің 2022 жылға арналған бюджеті</w:t>
      </w:r>
    </w:p>
    <w:bookmarkEnd w:id="4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қыркүйектегі №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40-қосымша</w:t>
            </w:r>
          </w:p>
        </w:tc>
      </w:tr>
    </w:tbl>
    <w:bookmarkStart w:name="z507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4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қыркүйектегі №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41-қосымша</w:t>
            </w:r>
          </w:p>
        </w:tc>
      </w:tr>
    </w:tbl>
    <w:bookmarkStart w:name="z510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Қарағайлы ауылдық округінің 2022 жылға арналған бюджеті</w:t>
      </w:r>
    </w:p>
    <w:bookmarkEnd w:id="4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қыркүйектегі №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44-қосымша</w:t>
            </w:r>
          </w:p>
        </w:tc>
      </w:tr>
    </w:tbl>
    <w:bookmarkStart w:name="z513" w:id="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4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қыркүйектегі №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45-қосымша</w:t>
            </w:r>
          </w:p>
        </w:tc>
      </w:tr>
    </w:tbl>
    <w:bookmarkStart w:name="z516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Садовый ауылдық округінің 2022 жылға арналған бюджеті</w:t>
      </w:r>
    </w:p>
    <w:bookmarkEnd w:id="4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қыркүйектегі №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48-қосымша</w:t>
            </w:r>
          </w:p>
        </w:tc>
      </w:tr>
    </w:tbl>
    <w:bookmarkStart w:name="z519" w:id="4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4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қыркүйектегі №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49-қосымша</w:t>
            </w:r>
          </w:p>
        </w:tc>
      </w:tr>
    </w:tbl>
    <w:bookmarkStart w:name="z522" w:id="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Сарыөзек ауылдық округінің 2022 жылға арналған бюджеті</w:t>
      </w:r>
    </w:p>
    <w:bookmarkEnd w:id="4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қыркүйектегі №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52-қосымша</w:t>
            </w:r>
          </w:p>
        </w:tc>
      </w:tr>
    </w:tbl>
    <w:bookmarkStart w:name="z525" w:id="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4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қыркүйектегі №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53-қосымша</w:t>
            </w:r>
          </w:p>
        </w:tc>
      </w:tr>
    </w:tbl>
    <w:bookmarkStart w:name="z528" w:id="4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Жансары ауылдық округінің 2022 жылға арналған бюджеті</w:t>
      </w:r>
    </w:p>
    <w:bookmarkEnd w:id="4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қыркүйектегі №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56-қосымша</w:t>
            </w:r>
          </w:p>
        </w:tc>
      </w:tr>
    </w:tbl>
    <w:bookmarkStart w:name="z531" w:id="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4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қыркүйектегі №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57-қосымша</w:t>
            </w:r>
          </w:p>
        </w:tc>
      </w:tr>
    </w:tbl>
    <w:bookmarkStart w:name="z534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Звездный ауылдық округінің 2022 жылға арналған бюджеті</w:t>
      </w:r>
    </w:p>
    <w:bookmarkEnd w:id="4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қыркүйектегі №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60-қосымша</w:t>
            </w:r>
          </w:p>
        </w:tc>
      </w:tr>
    </w:tbl>
    <w:bookmarkStart w:name="z537" w:id="4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4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қыркүйектегі №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61-қосымша</w:t>
            </w:r>
          </w:p>
        </w:tc>
      </w:tr>
    </w:tbl>
    <w:bookmarkStart w:name="z540" w:id="4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Қаратомар ауылдық округінің 2022 жылға арналған бюджеті</w:t>
      </w:r>
    </w:p>
    <w:bookmarkEnd w:id="4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қыркүйектегі №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 № 157 шешіміне 64-қосымша</w:t>
            </w:r>
          </w:p>
        </w:tc>
      </w:tr>
    </w:tbl>
    <w:bookmarkStart w:name="z543" w:id="4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4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қыркүйектегі №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65-қосымша</w:t>
            </w:r>
          </w:p>
        </w:tc>
      </w:tr>
    </w:tbl>
    <w:bookmarkStart w:name="z546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Шідерті ауылдық округінің 2022 жылға арналған бюджеті</w:t>
      </w:r>
    </w:p>
    <w:bookmarkEnd w:id="4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қыркүйектегі №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68-қосымша</w:t>
            </w:r>
          </w:p>
        </w:tc>
      </w:tr>
    </w:tbl>
    <w:bookmarkStart w:name="z549" w:id="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4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қыркүйектегі №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69-қосымша</w:t>
            </w:r>
          </w:p>
        </w:tc>
      </w:tr>
    </w:tbl>
    <w:bookmarkStart w:name="z552" w:id="4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Ақбұлақ ауылдық округінің 2022 жылға арналған бюджеті</w:t>
      </w:r>
    </w:p>
    <w:bookmarkEnd w:id="4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қыркүйектегі №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72-қосымша</w:t>
            </w:r>
          </w:p>
        </w:tc>
      </w:tr>
    </w:tbl>
    <w:bookmarkStart w:name="z555" w:id="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4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қыркүйектегі №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73-қосымша</w:t>
            </w:r>
          </w:p>
        </w:tc>
      </w:tr>
    </w:tbl>
    <w:bookmarkStart w:name="z558" w:id="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Родников ауылдық округінің 2022 жылға арналған бюджеті</w:t>
      </w:r>
    </w:p>
    <w:bookmarkEnd w:id="4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қыркүйектегі №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76-қосымша</w:t>
            </w:r>
          </w:p>
        </w:tc>
      </w:tr>
    </w:tbl>
    <w:bookmarkStart w:name="z561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4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қыркүйектегі №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77-қосымша</w:t>
            </w:r>
          </w:p>
        </w:tc>
      </w:tr>
    </w:tbl>
    <w:bookmarkStart w:name="z564" w:id="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Тельман ауылдық округінің 2022 жылға арналған бюджеті</w:t>
      </w:r>
    </w:p>
    <w:bookmarkEnd w:id="4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қыркүйектегі №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80-қосымша</w:t>
            </w:r>
          </w:p>
        </w:tc>
      </w:tr>
    </w:tbl>
    <w:bookmarkStart w:name="z567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4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қыркүйектегі №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81-қосымша</w:t>
            </w:r>
          </w:p>
        </w:tc>
      </w:tr>
    </w:tbl>
    <w:bookmarkStart w:name="z570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ауылдық округінің 2022 жылға арналған бюджеті</w:t>
      </w:r>
    </w:p>
    <w:bookmarkEnd w:id="4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қыркүйектегі №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84-қосымша</w:t>
            </w:r>
          </w:p>
        </w:tc>
      </w:tr>
    </w:tbl>
    <w:bookmarkStart w:name="z573" w:id="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4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қыркүйектегі №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85-қосымша</w:t>
            </w:r>
          </w:p>
        </w:tc>
      </w:tr>
    </w:tbl>
    <w:bookmarkStart w:name="z576" w:id="4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Трудовой ауылдық округінің 2022 жылға арналған бюджеті</w:t>
      </w:r>
    </w:p>
    <w:bookmarkEnd w:id="4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қыркүйектегі №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88-қосымша</w:t>
            </w:r>
          </w:p>
        </w:tc>
      </w:tr>
    </w:tbl>
    <w:bookmarkStart w:name="z579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4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қыркүйектегі №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 № 157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89-қосымша</w:t>
            </w:r>
          </w:p>
        </w:tc>
      </w:tr>
    </w:tbl>
    <w:bookmarkStart w:name="z583" w:id="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Мирный ауылдық округінің 2022 жылға арналған бюджеті</w:t>
      </w:r>
    </w:p>
    <w:bookmarkEnd w:id="4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қыркүйектегі №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24 " желтоқсандағы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92-қосымша</w:t>
            </w:r>
          </w:p>
        </w:tc>
      </w:tr>
    </w:tbl>
    <w:bookmarkStart w:name="z586" w:id="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4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берiлетiн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