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e916b" w14:textId="85e91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2022 жылғы 21 қыркүйектегі № 290 шешімі. Күші жойылды - Қарағанды облысы Осакаров аудандық мәслихатының 2023 жылғы 21 маусымдағы № 5/58 шешімімен</w:t>
      </w:r>
    </w:p>
    <w:p>
      <w:pPr>
        <w:spacing w:after="0"/>
        <w:ind w:left="0"/>
        <w:jc w:val="both"/>
      </w:pPr>
      <w:r>
        <w:rPr>
          <w:rFonts w:ascii="Times New Roman"/>
          <w:b w:val="false"/>
          <w:i w:val="false"/>
          <w:color w:val="ff0000"/>
          <w:sz w:val="28"/>
        </w:rPr>
        <w:t xml:space="preserve">
      Ескерту. Күші жойылды - Қарағанды облысы Осакаров аудандық мәслихатының 21.06.2023 </w:t>
      </w:r>
      <w:r>
        <w:rPr>
          <w:rFonts w:ascii="Times New Roman"/>
          <w:b w:val="false"/>
          <w:i w:val="false"/>
          <w:color w:val="ff0000"/>
          <w:sz w:val="28"/>
        </w:rPr>
        <w:t>№ 5/58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Осакаров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"Осакаров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Осакаров аудандық мәслихатының аппарат басшысы К.А.Төлеуовқа жүктелсін.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"21"қыркүйектегі № 290 шешімімен бекітілген</w:t>
            </w:r>
          </w:p>
        </w:tc>
      </w:tr>
    </w:tbl>
    <w:bookmarkStart w:name="z10" w:id="4"/>
    <w:p>
      <w:pPr>
        <w:spacing w:after="0"/>
        <w:ind w:left="0"/>
        <w:jc w:val="left"/>
      </w:pPr>
      <w:r>
        <w:rPr>
          <w:rFonts w:ascii="Times New Roman"/>
          <w:b/>
          <w:i w:val="false"/>
          <w:color w:val="000000"/>
        </w:rPr>
        <w:t xml:space="preserve"> "Осакаров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"Осакаров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(бұдан әрі – Үлгілік әдістеме) (Нормативтік құқықтық актілерді мемлекеттік тіркеу тізілімінде № 16299 болып тіркелген) сәйкес әзірленді және "Осакаров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13"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4"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5"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6"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17" w:id="11"/>
    <w:p>
      <w:pPr>
        <w:spacing w:after="0"/>
        <w:ind w:left="0"/>
        <w:jc w:val="both"/>
      </w:pPr>
      <w:r>
        <w:rPr>
          <w:rFonts w:ascii="Times New Roman"/>
          <w:b w:val="false"/>
          <w:i w:val="false"/>
          <w:color w:val="000000"/>
          <w:sz w:val="28"/>
        </w:rPr>
        <w:t xml:space="preserve">
      4) жеке жұмыс жоспары – "Б" корпусы қызметшісінің бағалау кезеңіне нысаналы мақсатты индикаторлары қарастырылған және тікелей басшысымен бірлесіп құрылатын, жоғары тұрған басшымен бекітілген құжат; </w:t>
      </w:r>
    </w:p>
    <w:bookmarkEnd w:id="11"/>
    <w:bookmarkStart w:name="z18"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19"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20"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1"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2" w:id="16"/>
    <w:p>
      <w:pPr>
        <w:spacing w:after="0"/>
        <w:ind w:left="0"/>
        <w:jc w:val="both"/>
      </w:pPr>
      <w:r>
        <w:rPr>
          <w:rFonts w:ascii="Times New Roman"/>
          <w:b w:val="false"/>
          <w:i w:val="false"/>
          <w:color w:val="000000"/>
          <w:sz w:val="28"/>
        </w:rPr>
        <w:t xml:space="preserve">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 </w:t>
      </w:r>
    </w:p>
    <w:bookmarkEnd w:id="16"/>
    <w:bookmarkStart w:name="z23"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7"/>
    <w:bookmarkStart w:name="z24"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5"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6" w:id="20"/>
    <w:p>
      <w:pPr>
        <w:spacing w:after="0"/>
        <w:ind w:left="0"/>
        <w:jc w:val="both"/>
      </w:pPr>
      <w:r>
        <w:rPr>
          <w:rFonts w:ascii="Times New Roman"/>
          <w:b w:val="false"/>
          <w:i w:val="false"/>
          <w:color w:val="000000"/>
          <w:sz w:val="28"/>
        </w:rPr>
        <w:t>
      1) НМИ жетістіктерін бағалау;</w:t>
      </w:r>
    </w:p>
    <w:bookmarkEnd w:id="20"/>
    <w:bookmarkStart w:name="z27"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8" w:id="22"/>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2"/>
    <w:bookmarkStart w:name="z29" w:id="23"/>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3"/>
    <w:bookmarkStart w:name="z30" w:id="24"/>
    <w:p>
      <w:pPr>
        <w:spacing w:after="0"/>
        <w:ind w:left="0"/>
        <w:jc w:val="both"/>
      </w:pPr>
      <w:r>
        <w:rPr>
          <w:rFonts w:ascii="Times New Roman"/>
          <w:b w:val="false"/>
          <w:i w:val="false"/>
          <w:color w:val="000000"/>
          <w:sz w:val="28"/>
        </w:rPr>
        <w:t>
      8. Бағалауға байланысты құжаттар Осакаров аудандық мәслихаты аппаратында бағалау аяқталғаннан кейін үш жыл бойы сақталады.</w:t>
      </w:r>
    </w:p>
    <w:bookmarkEnd w:id="24"/>
    <w:bookmarkStart w:name="z31" w:id="25"/>
    <w:p>
      <w:pPr>
        <w:spacing w:after="0"/>
        <w:ind w:left="0"/>
        <w:jc w:val="left"/>
      </w:pPr>
      <w:r>
        <w:rPr>
          <w:rFonts w:ascii="Times New Roman"/>
          <w:b/>
          <w:i w:val="false"/>
          <w:color w:val="000000"/>
        </w:rPr>
        <w:t xml:space="preserve"> 2-тарау. НМИ анықтау тәртібі</w:t>
      </w:r>
    </w:p>
    <w:bookmarkEnd w:id="25"/>
    <w:bookmarkStart w:name="z32"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Қазақстан Республикасы Мемлекеттік қызмет істері және сыбайлас жемқорлыққа қарсы іс - қимыл агенттігі Төрағасының 2018 жылғы 16 қаңтардағы №13 "Мемлекеттік әкімшілік қызметшілердің қызметін бағалаудың кейбір мәселелері туралы" бұйрығымен бекітілген "Б" корпусы мемлекеттік әкімшілік қызметшілерінің қызметін бағалаудың үлгілік әдістемесінің (бұдан әрі-Үлгілік әдістеме)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33"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4" w:id="28"/>
    <w:p>
      <w:pPr>
        <w:spacing w:after="0"/>
        <w:ind w:left="0"/>
        <w:jc w:val="both"/>
      </w:pPr>
      <w:r>
        <w:rPr>
          <w:rFonts w:ascii="Times New Roman"/>
          <w:b w:val="false"/>
          <w:i w:val="false"/>
          <w:color w:val="000000"/>
          <w:sz w:val="28"/>
        </w:rPr>
        <w:t>
      11. "Б" корпусы қызметшісінің тікелей басшысы Осакаров аудандық мәслихаты аппаратының бірінші басшысы болған жағдайда жеке жұмыс жоспары осы лауазымды тұлғамен бекітіледі.</w:t>
      </w:r>
    </w:p>
    <w:bookmarkEnd w:id="28"/>
    <w:bookmarkStart w:name="z35"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6"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7" w:id="31"/>
    <w:p>
      <w:pPr>
        <w:spacing w:after="0"/>
        <w:ind w:left="0"/>
        <w:jc w:val="both"/>
      </w:pPr>
      <w:r>
        <w:rPr>
          <w:rFonts w:ascii="Times New Roman"/>
          <w:b w:val="false"/>
          <w:i w:val="false"/>
          <w:color w:val="000000"/>
          <w:sz w:val="28"/>
        </w:rPr>
        <w:t>
      13. НМИ:</w:t>
      </w:r>
    </w:p>
    <w:bookmarkEnd w:id="31"/>
    <w:bookmarkStart w:name="z38"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39"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0"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1"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42"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6"/>
    <w:bookmarkStart w:name="z43" w:id="37"/>
    <w:p>
      <w:pPr>
        <w:spacing w:after="0"/>
        <w:ind w:left="0"/>
        <w:jc w:val="both"/>
      </w:pPr>
      <w:r>
        <w:rPr>
          <w:rFonts w:ascii="Times New Roman"/>
          <w:b w:val="false"/>
          <w:i w:val="false"/>
          <w:color w:val="000000"/>
          <w:sz w:val="28"/>
        </w:rPr>
        <w:t>
      14. НМИ саны 5 құрайды.</w:t>
      </w:r>
    </w:p>
    <w:bookmarkEnd w:id="37"/>
    <w:bookmarkStart w:name="z44" w:id="38"/>
    <w:p>
      <w:pPr>
        <w:spacing w:after="0"/>
        <w:ind w:left="0"/>
        <w:jc w:val="both"/>
      </w:pPr>
      <w:r>
        <w:rPr>
          <w:rFonts w:ascii="Times New Roman"/>
          <w:b w:val="false"/>
          <w:i w:val="false"/>
          <w:color w:val="000000"/>
          <w:sz w:val="28"/>
        </w:rPr>
        <w:t>
      15. Жеке жұмыс жоспары Осакаров аудандық мәслихаты аппаратында сақталады.</w:t>
      </w:r>
    </w:p>
    <w:bookmarkEnd w:id="38"/>
    <w:bookmarkStart w:name="z45" w:id="39"/>
    <w:p>
      <w:pPr>
        <w:spacing w:after="0"/>
        <w:ind w:left="0"/>
        <w:jc w:val="left"/>
      </w:pPr>
      <w:r>
        <w:rPr>
          <w:rFonts w:ascii="Times New Roman"/>
          <w:b/>
          <w:i w:val="false"/>
          <w:color w:val="000000"/>
        </w:rPr>
        <w:t xml:space="preserve"> 3-тарау. НМИ жетістігін бағалау тәртібі</w:t>
      </w:r>
    </w:p>
    <w:bookmarkEnd w:id="39"/>
    <w:bookmarkStart w:name="z46"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7"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8"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2"/>
    <w:bookmarkStart w:name="z49"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0"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1"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52"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53" w:id="47"/>
    <w:p>
      <w:pPr>
        <w:spacing w:after="0"/>
        <w:ind w:left="0"/>
        <w:jc w:val="both"/>
      </w:pPr>
      <w:r>
        <w:rPr>
          <w:rFonts w:ascii="Times New Roman"/>
          <w:b w:val="false"/>
          <w:i w:val="false"/>
          <w:color w:val="000000"/>
          <w:sz w:val="28"/>
        </w:rPr>
        <w:t xml:space="preserve">
      НМИ санының 5-нен 3-тен азы орындалған жағдайда "қанағаттанарлықсыз" баға қойылады; </w:t>
      </w:r>
    </w:p>
    <w:bookmarkEnd w:id="47"/>
    <w:bookmarkStart w:name="z54"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5"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6" w:id="50"/>
    <w:p>
      <w:pPr>
        <w:spacing w:after="0"/>
        <w:ind w:left="0"/>
        <w:jc w:val="both"/>
      </w:pPr>
      <w:r>
        <w:rPr>
          <w:rFonts w:ascii="Times New Roman"/>
          <w:b w:val="false"/>
          <w:i w:val="false"/>
          <w:color w:val="000000"/>
          <w:sz w:val="28"/>
        </w:rPr>
        <w:t>
      20. "Б" корпусы қызметшісінің тікелей басшысы Осакаров аудандық мәслихаты аппаратының бірінші басшысы болған жағдайда бағалау парағы оның қарауына енгізіледі.</w:t>
      </w:r>
    </w:p>
    <w:bookmarkEnd w:id="50"/>
    <w:bookmarkStart w:name="z57"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8" w:id="52"/>
    <w:p>
      <w:pPr>
        <w:spacing w:after="0"/>
        <w:ind w:left="0"/>
        <w:jc w:val="both"/>
      </w:pPr>
      <w:r>
        <w:rPr>
          <w:rFonts w:ascii="Times New Roman"/>
          <w:b w:val="false"/>
          <w:i w:val="false"/>
          <w:color w:val="000000"/>
          <w:sz w:val="28"/>
        </w:rPr>
        <w:t>
      1) бағалаумен келісу;</w:t>
      </w:r>
    </w:p>
    <w:bookmarkEnd w:id="52"/>
    <w:bookmarkStart w:name="z59" w:id="53"/>
    <w:p>
      <w:pPr>
        <w:spacing w:after="0"/>
        <w:ind w:left="0"/>
        <w:jc w:val="both"/>
      </w:pPr>
      <w:r>
        <w:rPr>
          <w:rFonts w:ascii="Times New Roman"/>
          <w:b w:val="false"/>
          <w:i w:val="false"/>
          <w:color w:val="000000"/>
          <w:sz w:val="28"/>
        </w:rPr>
        <w:t xml:space="preserve">
      2) түзетуге жіберу. </w:t>
      </w:r>
    </w:p>
    <w:bookmarkEnd w:id="53"/>
    <w:bookmarkStart w:name="z60" w:id="54"/>
    <w:p>
      <w:pPr>
        <w:spacing w:after="0"/>
        <w:ind w:left="0"/>
        <w:jc w:val="both"/>
      </w:pPr>
      <w:r>
        <w:rPr>
          <w:rFonts w:ascii="Times New Roman"/>
          <w:b w:val="false"/>
          <w:i w:val="false"/>
          <w:color w:val="000000"/>
          <w:sz w:val="28"/>
        </w:rPr>
        <w:t xml:space="preserve">
      22. Бағалау парағы НМИ қол жеткізуін дәлелдейтін фактілердің жеткіліксіздігі немесе дәйексіздігі болған жағдайда түзетуге жолданады. </w:t>
      </w:r>
    </w:p>
    <w:bookmarkEnd w:id="54"/>
    <w:bookmarkStart w:name="z61"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62"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қызметіне жауапты маман 2 жұмыс күнінен кешіктірмей оны Комиссияның қарауына ұсынады.</w:t>
      </w:r>
    </w:p>
    <w:bookmarkEnd w:id="56"/>
    <w:bookmarkStart w:name="z63" w:id="57"/>
    <w:p>
      <w:pPr>
        <w:spacing w:after="0"/>
        <w:ind w:left="0"/>
        <w:jc w:val="left"/>
      </w:pPr>
      <w:r>
        <w:rPr>
          <w:rFonts w:ascii="Times New Roman"/>
          <w:b/>
          <w:i w:val="false"/>
          <w:color w:val="000000"/>
        </w:rPr>
        <w:t xml:space="preserve"> 4-тарау. Құзыреттерді бағалау тәртібі</w:t>
      </w:r>
    </w:p>
    <w:bookmarkEnd w:id="57"/>
    <w:bookmarkStart w:name="z64"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5"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9"/>
    <w:bookmarkStart w:name="z66"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0"/>
    <w:bookmarkStart w:name="z67"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68"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69" w:id="63"/>
    <w:p>
      <w:pPr>
        <w:spacing w:after="0"/>
        <w:ind w:left="0"/>
        <w:jc w:val="both"/>
      </w:pPr>
      <w:r>
        <w:rPr>
          <w:rFonts w:ascii="Times New Roman"/>
          <w:b w:val="false"/>
          <w:i w:val="false"/>
          <w:color w:val="000000"/>
          <w:sz w:val="28"/>
        </w:rPr>
        <w:t>
      28. Тікелей басшымен бағалау парағына қол қойылғаннан кейін кадр қызметіне жауапты, маман, 2 жұмыс күнінен кешіктірмей оны Комиссияның қарауына ұсынады.</w:t>
      </w:r>
    </w:p>
    <w:bookmarkEnd w:id="63"/>
    <w:bookmarkStart w:name="z70"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71" w:id="65"/>
    <w:p>
      <w:pPr>
        <w:spacing w:after="0"/>
        <w:ind w:left="0"/>
        <w:jc w:val="both"/>
      </w:pPr>
      <w:r>
        <w:rPr>
          <w:rFonts w:ascii="Times New Roman"/>
          <w:b w:val="false"/>
          <w:i w:val="false"/>
          <w:color w:val="000000"/>
          <w:sz w:val="28"/>
        </w:rPr>
        <w:t>
      29. Кадр қызметіне жауапты,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72"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73"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4"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5"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6" w:id="70"/>
    <w:p>
      <w:pPr>
        <w:spacing w:after="0"/>
        <w:ind w:left="0"/>
        <w:jc w:val="both"/>
      </w:pPr>
      <w:r>
        <w:rPr>
          <w:rFonts w:ascii="Times New Roman"/>
          <w:b w:val="false"/>
          <w:i w:val="false"/>
          <w:color w:val="000000"/>
          <w:sz w:val="28"/>
        </w:rPr>
        <w:t>
      34. Комиссияның хатшысы болып қалалық мәслихаттың кадр қызметіне жауапты, маман, табылады. Комиссияның хатшысы дауыс беруге қатыспайды.</w:t>
      </w:r>
    </w:p>
    <w:bookmarkEnd w:id="70"/>
    <w:bookmarkStart w:name="z77" w:id="71"/>
    <w:p>
      <w:pPr>
        <w:spacing w:after="0"/>
        <w:ind w:left="0"/>
        <w:jc w:val="both"/>
      </w:pPr>
      <w:r>
        <w:rPr>
          <w:rFonts w:ascii="Times New Roman"/>
          <w:b w:val="false"/>
          <w:i w:val="false"/>
          <w:color w:val="000000"/>
          <w:sz w:val="28"/>
        </w:rPr>
        <w:t>
      35. Кадр қызметіне жауапты, маман, Комиссия төрағасымен келісілген мерзімдерге Комиссия отырысының өткізілуін қамтамасыз етеді.</w:t>
      </w:r>
    </w:p>
    <w:bookmarkEnd w:id="71"/>
    <w:bookmarkStart w:name="z78" w:id="72"/>
    <w:p>
      <w:pPr>
        <w:spacing w:after="0"/>
        <w:ind w:left="0"/>
        <w:jc w:val="both"/>
      </w:pPr>
      <w:r>
        <w:rPr>
          <w:rFonts w:ascii="Times New Roman"/>
          <w:b w:val="false"/>
          <w:i w:val="false"/>
          <w:color w:val="000000"/>
          <w:sz w:val="28"/>
        </w:rPr>
        <w:t>
      36. Кадр қызметіне жауапты, маман, Комиссияның отырысына келесі құжаттарды ұсынады:</w:t>
      </w:r>
    </w:p>
    <w:bookmarkEnd w:id="72"/>
    <w:bookmarkStart w:name="z79" w:id="73"/>
    <w:p>
      <w:pPr>
        <w:spacing w:after="0"/>
        <w:ind w:left="0"/>
        <w:jc w:val="both"/>
      </w:pPr>
      <w:r>
        <w:rPr>
          <w:rFonts w:ascii="Times New Roman"/>
          <w:b w:val="false"/>
          <w:i w:val="false"/>
          <w:color w:val="000000"/>
          <w:sz w:val="28"/>
        </w:rPr>
        <w:t>
      1) толтырылған бағалау парақтарын;</w:t>
      </w:r>
    </w:p>
    <w:bookmarkEnd w:id="73"/>
    <w:bookmarkStart w:name="z80" w:id="74"/>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81"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82" w:id="76"/>
    <w:p>
      <w:pPr>
        <w:spacing w:after="0"/>
        <w:ind w:left="0"/>
        <w:jc w:val="both"/>
      </w:pPr>
      <w:r>
        <w:rPr>
          <w:rFonts w:ascii="Times New Roman"/>
          <w:b w:val="false"/>
          <w:i w:val="false"/>
          <w:color w:val="000000"/>
          <w:sz w:val="28"/>
        </w:rPr>
        <w:t>
      1) бағалау нәтижелерін бекіту;</w:t>
      </w:r>
    </w:p>
    <w:bookmarkEnd w:id="76"/>
    <w:bookmarkStart w:name="z83" w:id="77"/>
    <w:p>
      <w:pPr>
        <w:spacing w:after="0"/>
        <w:ind w:left="0"/>
        <w:jc w:val="both"/>
      </w:pPr>
      <w:r>
        <w:rPr>
          <w:rFonts w:ascii="Times New Roman"/>
          <w:b w:val="false"/>
          <w:i w:val="false"/>
          <w:color w:val="000000"/>
          <w:sz w:val="28"/>
        </w:rPr>
        <w:t>
      2) бағалау нәтижелерін қайта қарау.</w:t>
      </w:r>
    </w:p>
    <w:bookmarkEnd w:id="77"/>
    <w:bookmarkStart w:name="z84"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5"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6" w:id="80"/>
    <w:p>
      <w:pPr>
        <w:spacing w:after="0"/>
        <w:ind w:left="0"/>
        <w:jc w:val="both"/>
      </w:pPr>
      <w:r>
        <w:rPr>
          <w:rFonts w:ascii="Times New Roman"/>
          <w:b w:val="false"/>
          <w:i w:val="false"/>
          <w:color w:val="000000"/>
          <w:sz w:val="28"/>
        </w:rPr>
        <w:t xml:space="preserve">
      40. Кадр қызметіне жауапты маман "Б" корпусының қызметшісін бағалау нәтижелерімен ол аяқталған соң екі жұмыс күні ішінде таныстырады. </w:t>
      </w:r>
    </w:p>
    <w:bookmarkEnd w:id="80"/>
    <w:bookmarkStart w:name="z87"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қызметіне жауапты маман және мемлекеттік органның басқа екі қызметшісімен қол қойылған акт толтырылады.</w:t>
      </w:r>
    </w:p>
    <w:bookmarkEnd w:id="81"/>
    <w:bookmarkStart w:name="z88" w:id="82"/>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bookmarkEnd w:id="82"/>
    <w:bookmarkStart w:name="z89" w:id="83"/>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90"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1"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2" w:id="86"/>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