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3b1c39" w14:textId="43b1c3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Осакаров аудандық мәслихатының 14 сессиясының 2021 жылғы 24 желтоқсандағы № 156 "2022-2024 жылдарға арналған аудандық бюджет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Осакаров аудандық мәслихатының 2022 жылғы 11 қарашадағы № 311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Осакаров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Осакаров аудандық мәслихатының "2022-2024 жылдарға арналған аудандық бюджет туралы" 2021 жылғы 24 желтоқсандағы № 156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26023 болып тіркелген)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2022-2024 жылдарға арналған аудандық бюджет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– 9 860 879 мың теңге, оның ішінде: 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1 514 882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39 352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- 13 025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8 293 620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10 851 223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- 208 603 мың теңге, оның ішінде: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- 275 670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- 67 067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қалдық - 0 мың теңге, оның ішінде: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түсімдер-0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- 1 198 947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1 198 947 мың теңге, оның ішінде: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қарыздар түсімі - 275 670 мың теңге; 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74 718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- 997 995 мың теңге.";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жылдың 1 қаңтарынан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мәслихаттың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Саққұлақов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"11" қарашадағы № 311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"24" желтоқсандағы № 156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1-қосымша</w:t>
            </w:r>
          </w:p>
        </w:tc>
      </w:tr>
    </w:tbl>
    <w:bookmarkStart w:name="z30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аудандық бюджет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9 860 879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1 514 882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625 452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119 085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506 367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347 005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347 005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519 404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519 404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6 190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Мемлекеттік бюджеттен берілген кредиттер бойынша сыйақылар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13 025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8 293 620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мемлекеттiк басқару органдарынан трансферттер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ауылдық округтардың бюджеттерінен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8 289 288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8 289 288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10 851 223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757 998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басқарудың жалпы функцияларын орындайтын өкілді, атқарушы және басқа органдар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311 618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50 711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Мәслихаттар депутаттары қызметінің тиімділігін арттыру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260 907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өзге де мемлекеттік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428 483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экономика және қаржы бөлімі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185 747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108 514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76 233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шаруашылық, жолаушылар көлігі, автомобиль жолдары және тұрғын үй инспекциясы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173 090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кәсіпкерлік және өнеркәсіп бөлімі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өнеркәсіпті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жөніндегі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елді мекендерде өрттердің алдын алу және оларды сөндіру жөніндегі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635 471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74 022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74 022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74 022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көмек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479 714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479 714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Жұмыспен қамту бағдарламасы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172 297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148 842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протездік-ортопедиялық көмек, сурдотехникалық құралдар, тифлотехникалық құралдар, санаторий-курорттық емделу, мiндеттi гигиеналық құралдармен қамтамасыз ету, арнаулы жүрiп-тұру құралдары, қозғалуға қиындығы бар бірінші топтағы мүгедектерге жеке көмекшінің және есту бойынша мүгедектерге қолмен көрсететiн тіл маманының қызметтері 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50 595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көмек және әлеуметтік қамтамасыз ету салаларындағы өзге де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81 735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81 735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61 279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2 220 150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765 853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757 649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542 324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 - 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215 325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үйымдастыру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Кондоминиум объектісіне техникалық паспорттар дайындау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1 452 223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1 308 879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1 308 879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143 344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желілерін пайдалануды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141 844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664 691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378 927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378 927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378 927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53 324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53 254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Әртүрлі спорт түрлері бойынша аудан (облыстық маңызы бар қала) құрама командаларының мүшелерін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Ақпараттық кеңістік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139 027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133 304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кітапханалардың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131 944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кеңістікті ұйымдастыру жөніндегі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93 413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мәдениет және тілдерді дамыту бөлімі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70 742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113 023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 шаруашылығы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аймақтарға бөлу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құрылыс саласындағы мемлекеттік саясатты іске асыру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сәулет және қала құрылысы бөлімі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Көлік және коммуникация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54 481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54 481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54 481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54 481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380 651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294 818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294 818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"Бизнестің жол картасы-2025" бизнесті қолдау мен дамытудың бірыңғай бағдарламасы шеңберінде индустриялық инфрақұрылымды дамыту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294 818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85 833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экономика және қаржы бөлімі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68 845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68 845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экономика және қаржы бөлімі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68 845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68 845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5 891 328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5 891 328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5 891 328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5 043 101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594 564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215 007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74 718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74 718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74 718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74 718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lll.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208 603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275 670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67 067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275 670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275 670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275 670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275 670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67 067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67 067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67 067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активтермен операциялар бойынша сальдо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активтерді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- 1 198 947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(профициттін пайдалану)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1 198 947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