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d318" w14:textId="eafd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2021 жылғы 24 желтоқсандағы № 157 "Осакаров ауданының кенттерінің, ауылдық округтарының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11 қарашадағы № 312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14 сессиясының 2021 жылғы 24 желтоқсандағы № 157 "Осакаров ауданының кенттерінің, ауылдық округтарының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162371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123 133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60 107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60 494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134 518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- 11 385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11 385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- 11 385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93 119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81 118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- 93 779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- 660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660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41 422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4 920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36 302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- 41 422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35 155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33 471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- 35 155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33 059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7 918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25 141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- 33 394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- 335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335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- 335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50 153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5 294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44 859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- 50 583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430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37 895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7 699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30 196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37 895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30 589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3 035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27 554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- 30 839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250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- 250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Ертіс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31 277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662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30 615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- 31 277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33 197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8 961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24 236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- 33 197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31 693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2 544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29 049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- 32 663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- 970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970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- 970 мың теңге.";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2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2022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- 11 385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2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22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2022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22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23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2022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bookmarkStart w:name="z23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23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2022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bookmarkStart w:name="z24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</w:tbl>
    <w:bookmarkStart w:name="z24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2022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44-қосымша</w:t>
            </w:r>
          </w:p>
        </w:tc>
      </w:tr>
    </w:tbl>
    <w:bookmarkStart w:name="z24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49-қосымша</w:t>
            </w:r>
          </w:p>
        </w:tc>
      </w:tr>
    </w:tbl>
    <w:bookmarkStart w:name="z25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2022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52-қосымша</w:t>
            </w:r>
          </w:p>
        </w:tc>
      </w:tr>
    </w:tbl>
    <w:bookmarkStart w:name="z25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65-қосымша</w:t>
            </w:r>
          </w:p>
        </w:tc>
      </w:tr>
    </w:tbl>
    <w:bookmarkStart w:name="z25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2022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68-қосымша</w:t>
            </w:r>
          </w:p>
        </w:tc>
      </w:tr>
    </w:tbl>
    <w:bookmarkStart w:name="z25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77-қосымша</w:t>
            </w:r>
          </w:p>
        </w:tc>
      </w:tr>
    </w:tbl>
    <w:bookmarkStart w:name="z26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2022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80-қосымша</w:t>
            </w:r>
          </w:p>
        </w:tc>
      </w:tr>
    </w:tbl>
    <w:bookmarkStart w:name="z26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81-қосымша</w:t>
            </w:r>
          </w:p>
        </w:tc>
      </w:tr>
    </w:tbl>
    <w:bookmarkStart w:name="z26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84-қосымша</w:t>
            </w:r>
          </w:p>
        </w:tc>
      </w:tr>
    </w:tbl>
    <w:bookmarkStart w:name="z27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85-қосымша</w:t>
            </w:r>
          </w:p>
        </w:tc>
      </w:tr>
    </w:tbl>
    <w:bookmarkStart w:name="z27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2022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88-қосымша</w:t>
            </w:r>
          </w:p>
        </w:tc>
      </w:tr>
    </w:tbl>
    <w:bookmarkStart w:name="z27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89-қосымша</w:t>
            </w:r>
          </w:p>
        </w:tc>
      </w:tr>
    </w:tbl>
    <w:bookmarkStart w:name="z28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2022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92-қосымша</w:t>
            </w:r>
          </w:p>
        </w:tc>
      </w:tr>
    </w:tbl>
    <w:bookmarkStart w:name="z28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