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74e3f" w14:textId="9c74e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Осакаров ауданы Есіл ауылдық округінің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аудандық мәслихатының 2022 жылғы 30 қарашадағы № 321 шешімі. Күші жойылды - Қарағанды облысы Осакаров аудандық мәслихатының 2024 жылғы 28 ақпандағы № 17/159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аудандық мәслихатының 28.02.2024 </w:t>
      </w:r>
      <w:r>
        <w:rPr>
          <w:rFonts w:ascii="Times New Roman"/>
          <w:b w:val="false"/>
          <w:i w:val="false"/>
          <w:color w:val="ff0000"/>
          <w:sz w:val="28"/>
        </w:rPr>
        <w:t>№ 17/159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 – өзі басқару туралы" Қазақстан Республикасы Заңының 39-3 бабы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Есіл ауылдық округінің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Жергілікті қоғамдыстық жиынына қатысу үшін Қарағанды облысы Осакаров ауданы Есіл ауылдық округі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321 шешіміне 1-қосымша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 Есіл ауылдық округінің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Осакаров ауданы Есіл ауылдық округінің аумағында жергілікті қоғамдастықның бөлек жиындарын өткізу тәртібі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қаулысымен бекітілген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Қарағанды облысы Осакаров ауданы Есіл ауылдық округінің Есіл ауылы, Колхозное ауылы (бұдан әрі – Есіл ауылдық округі) көшелерінің тұрғындарына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ауыл, көше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Есіл ауылдық округінің аумағы көшелерге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қоғамдастықтың жиынына қатысу үшін әр көшеден саны үш адамнан аспайтын мөлшерде Есіл ауылдық округінің көшелерінің өкілдері сайланады.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қоғамдастықның бөлек жиының Қарағанды облысы Осакаров ауданы Есіл ауылдық округінің әкімі (бұдан әрі -Есіл ауылдық округінің әкімі) шақырады және ұйымдастырады.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мәселелері Есіл ауылдық округінің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олар өткізілетін күнге дейін күнтізбелік он күннен кешіктірмей хабарлайды.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Көше шегінде жергілікті қоғамдастықтың бөлек жиынын өткізуді Есіл ауылдық округінің әкімі ұйымдастырады.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Есіл ауылдық округінің аумағындағы көшенің,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Есіл ауылдық округінде тұратын және оған қатысуға құқығы бар тұрғындардың (жергілікті қоғамдастық мүшелерінің), көшелердің кемінде он пайызы қатысқан кезде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Есіл ауылдық округінің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Есіл ауылдық округінің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Есіл ауылдық округінің көшелерінің өкілдерінің үміткерлірін Қарағанды облысы Осакаров ауданының мәслихаты бекіткен сандық құрамға сәйкес жергілікті қоғамдастықтың бөлек жиынына қатысушылар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Дауыс беру ашық тәсілмен әрбір кандидатура бойынша дербес жүргізіледі. Жергілікті қоғамдастықтың бөлек жиынына қатысушылардың ең көп дауысын алған кандидаттар сайланған болып есептеледі. 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оны Есіл ауылдық округінің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көше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 және Тегі, Аты, Әкесінің аты (бар болса) көрсетілген тізім;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 2022 жылғы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"30" қаршадағы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№321 шешіміне 2-қосымша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Осакаров ауданының Есіл ауылдық округінің Есіл ауылы, Колхозное ауылы көшелері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ауылдық округінің, Есіл ауылы, Колхозное ауылы көшелерінің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Көше өкілдерінің саны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Есіл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Набережная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Колхозное ауылы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Новостройка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Литвинская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Қазақстан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Советская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Сарыарқа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көшесі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