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80bb" w14:textId="e798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кенттерінің, ауылдық округтарының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23 желтоқсандағы № 332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а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Осакаровка кентінің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292 462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77 507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3 517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211 438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317 268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-24 806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24 806 мың теңге,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- 24 806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Молодежный кентінің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120 394 мың теңге,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21 888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98 506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- 120 394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Пионер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42 073 мың теңге, оның ішінде: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9 009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- 292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32 772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- 45 222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- 3 149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3 149 мың теңге,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- 3 149 мың теңге.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Осакаров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Есіл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406 209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391 152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408 778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2 569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Батпақты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95 118 мың теңге, оның ішінде: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14 328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80 790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- 98 411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- 3 293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3 293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3 293 мың теңге.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Сұңқар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36 024 мың теңге, оның ішінде: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2 147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33 877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36 024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 мың теңге.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Маржанкөл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40 863 мың теңге, оның ішінде: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1 974 мың теңге;</w:t>
      </w:r>
    </w:p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–38 889 мың теңге;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- 41 513 мың теңге;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- 650 мың теңге;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650 мың теңге, оның ішінде: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- 650 мың теңге.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Озерный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47 611 мың теңге, оның ішінде: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4 384 мың теңге;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- 200 мың теңге;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43 027 мың теңге;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- 47 611 мың теңге;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Құндызды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35 583 мың теңге, оның ішінде: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1 463 мың теңге;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34 120 мың теңге;</w:t>
      </w:r>
    </w:p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- 35 583 мың теңге;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Николаев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41 702 мың теңге, оның ішінде: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2 522 мың теңге;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- 247 мың теңге;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38 933 мың теңге;</w:t>
      </w:r>
    </w:p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- 42 802 мың теңге;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- 1 100 мың теңге;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1 100 мың теңге, оның ішінде: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- 1 100 мың теңге.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Қарағайлы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44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43 925 мың теңге, оның ішінде: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8 582 мың теңге;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35 343 мың теңге;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- 44 200 мың теңге;</w:t>
      </w:r>
    </w:p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- 275 мың теңге;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275 мың теңге, оның ішінде: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- 275 мың теңге.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Садовый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44 216 мың теңге, оның ішінде: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7 020 мың теңге;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37 196 мың теңге;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- 44 801 мың теңге;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- 585 мың теңге;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585 мың теңге, оның ішінде: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- 585 мың теңге.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Сарыөзек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356 663 мың теңге, оның ішінде: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5 846 мың теңге;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350 817 мың теңге;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- 356 663 мың теңге;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Жансары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41 468 мың теңге, оның ішінде: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4 032 мың теңге;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37 436 мың теңге;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- 41 468 мың теңге;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Жұлдыз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40 542 мың теңге, оның ішінде: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1 809 мың теңге;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38 733 мың теңге;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- 40 542 мың теңге;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Қаратомар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38 070 мың теңге, оның ішінде: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6 705 мың теңге;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31 365 мың теңге;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- 40 470 мың теңге;</w:t>
      </w:r>
    </w:p>
    <w:bookmarkEnd w:id="223"/>
    <w:bookmarkStart w:name="z2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4"/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25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8"/>
    <w:bookmarkStart w:name="z25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- 2 400 мың теңге;</w:t>
      </w:r>
    </w:p>
    <w:bookmarkEnd w:id="229"/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2 400 мың теңге, оның ішінде:</w:t>
      </w:r>
    </w:p>
    <w:bookmarkEnd w:id="230"/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2 400 мың теңге.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Шідерті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34"/>
    <w:bookmarkStart w:name="z26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36 205 мың теңге, оның ішінде:</w:t>
      </w:r>
    </w:p>
    <w:bookmarkEnd w:id="235"/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8 606 мың теңге;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27 599 мың теңге;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37 107 мың теңге;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0"/>
    <w:bookmarkStart w:name="z2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1"/>
    <w:bookmarkStart w:name="z2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27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- 902 мың теңге;</w:t>
      </w:r>
    </w:p>
    <w:bookmarkEnd w:id="244"/>
    <w:bookmarkStart w:name="z27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902 мың теңге, оның ішінде:</w:t>
      </w:r>
    </w:p>
    <w:bookmarkEnd w:id="245"/>
    <w:bookmarkStart w:name="z27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46"/>
    <w:bookmarkStart w:name="z27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47"/>
    <w:bookmarkStart w:name="z28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- 902 мың теңге.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Ақбұлақ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41 960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-8 575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8 575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8 575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Родников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50"/>
    <w:bookmarkStart w:name="z30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37 825 мың теңге, оның ішінде:</w:t>
      </w:r>
    </w:p>
    <w:bookmarkEnd w:id="251"/>
    <w:bookmarkStart w:name="z30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10 663 мың теңге;</w:t>
      </w:r>
    </w:p>
    <w:bookmarkEnd w:id="252"/>
    <w:bookmarkStart w:name="z3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27 162 мың теңге;</w:t>
      </w:r>
    </w:p>
    <w:bookmarkEnd w:id="253"/>
    <w:bookmarkStart w:name="z30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- 38 919 мың теңге;</w:t>
      </w:r>
    </w:p>
    <w:bookmarkEnd w:id="254"/>
    <w:bookmarkStart w:name="z30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5"/>
    <w:bookmarkStart w:name="z30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6"/>
    <w:bookmarkStart w:name="z30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7"/>
    <w:bookmarkStart w:name="z30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58"/>
    <w:bookmarkStart w:name="z30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9"/>
    <w:bookmarkStart w:name="z30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0"/>
    <w:bookmarkStart w:name="z31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-1 094 мың теңге;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1 094 мың теңге, оның ішінде:</w:t>
      </w:r>
    </w:p>
    <w:bookmarkStart w:name="z31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62"/>
    <w:bookmarkStart w:name="z31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63"/>
    <w:bookmarkStart w:name="z31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1 094 мың теңге.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Нияз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35 062 мың теңге, оның ішінде: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4 220 мың теңге;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30 842 мың теңге;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- 37 502 мың теңге;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- 2 440 мың теңге;</w:t>
      </w:r>
    </w:p>
    <w:bookmarkStart w:name="z2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2 440 мың теңге, оның ішінде:</w:t>
      </w:r>
    </w:p>
    <w:bookmarkEnd w:id="276"/>
    <w:bookmarkStart w:name="z2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7"/>
    <w:bookmarkStart w:name="z2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78"/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2 440 мың теңге.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Қарағанды облысы Осакаров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Ертіс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80"/>
    <w:bookmarkStart w:name="z31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44 460 мың теңге, оның ішінде:</w:t>
      </w:r>
    </w:p>
    <w:bookmarkEnd w:id="281"/>
    <w:bookmarkStart w:name="z31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455 мың теңге;</w:t>
      </w:r>
    </w:p>
    <w:bookmarkEnd w:id="282"/>
    <w:bookmarkStart w:name="z31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44 005 мың теңге;</w:t>
      </w:r>
    </w:p>
    <w:bookmarkEnd w:id="283"/>
    <w:bookmarkStart w:name="z32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- 44 705 мың теңге;</w:t>
      </w:r>
    </w:p>
    <w:bookmarkEnd w:id="284"/>
    <w:bookmarkStart w:name="z32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5"/>
    <w:bookmarkStart w:name="z32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6"/>
    <w:bookmarkStart w:name="z32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7"/>
    <w:bookmarkStart w:name="z32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0"/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-245 мың теңге;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245 мың теңге, оның ішінде: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Start w:name="z3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93"/>
    <w:bookmarkStart w:name="z3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- 245 мың теңге.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Трудовой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5"/>
    <w:bookmarkStart w:name="z33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40 001 мың теңге, оның ішінде:</w:t>
      </w:r>
    </w:p>
    <w:bookmarkEnd w:id="296"/>
    <w:bookmarkStart w:name="z33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9 438 мың теңге;</w:t>
      </w:r>
    </w:p>
    <w:bookmarkEnd w:id="297"/>
    <w:bookmarkStart w:name="z33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30 563 мың теңге;</w:t>
      </w:r>
    </w:p>
    <w:bookmarkEnd w:id="298"/>
    <w:bookmarkStart w:name="z33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- 40 001 мың теңге;</w:t>
      </w:r>
    </w:p>
    <w:bookmarkEnd w:id="299"/>
    <w:bookmarkStart w:name="z33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00"/>
    <w:bookmarkStart w:name="z33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1"/>
    <w:bookmarkStart w:name="z34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2"/>
    <w:bookmarkStart w:name="z34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3"/>
    <w:bookmarkStart w:name="z34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4"/>
    <w:bookmarkStart w:name="z34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5"/>
    <w:bookmarkStart w:name="z34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06"/>
    <w:bookmarkStart w:name="z34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07"/>
    <w:bookmarkStart w:name="z34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Start w:name="z34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Мирный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10"/>
    <w:bookmarkStart w:name="z35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40 540 мың теңге, оның ішінде:</w:t>
      </w:r>
    </w:p>
    <w:bookmarkEnd w:id="311"/>
    <w:bookmarkStart w:name="z35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2 684 мың теңге;</w:t>
      </w:r>
    </w:p>
    <w:bookmarkEnd w:id="312"/>
    <w:bookmarkStart w:name="z35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37 856 мың теңге;</w:t>
      </w:r>
    </w:p>
    <w:bookmarkEnd w:id="313"/>
    <w:bookmarkStart w:name="z35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- 41 940 мың теңге;</w:t>
      </w:r>
    </w:p>
    <w:bookmarkEnd w:id="314"/>
    <w:bookmarkStart w:name="z35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5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5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5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18"/>
    <w:bookmarkStart w:name="z35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6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6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- 1 400 мың теңге;</w:t>
      </w:r>
    </w:p>
    <w:bookmarkEnd w:id="321"/>
    <w:bookmarkStart w:name="z36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1 400 мың теңге, оның ішінде:</w:t>
      </w:r>
    </w:p>
    <w:bookmarkEnd w:id="322"/>
    <w:bookmarkStart w:name="z36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3"/>
    <w:bookmarkStart w:name="z36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2023 жылға арналған кенттер, ауылдық округтер бюджеттерінің түсімдері мен шығыстарының құрамында жоғары тұрған бюджеттен нысаналы трансферттер қосымшаға сәйкес ескерілсін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5"/>
    <w:bookmarkStart w:name="z42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2023 жылғы 1 қаңтарынан бастап қолданысқа енгізіледі.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 " желтоқсандағы № 332 шешіміне 1-қосымша</w:t>
            </w:r>
          </w:p>
        </w:tc>
      </w:tr>
    </w:tbl>
    <w:bookmarkStart w:name="z42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2023 жылға арналған бюджеті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- 24 806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25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2024 жылға арналған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27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2025 жылға арналған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4-қосымша</w:t>
            </w:r>
          </w:p>
        </w:tc>
      </w:tr>
    </w:tbl>
    <w:bookmarkStart w:name="z42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5-қосымша</w:t>
            </w:r>
          </w:p>
        </w:tc>
      </w:tr>
    </w:tbl>
    <w:bookmarkStart w:name="z431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2023 жылға арналған бюджеті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433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2024 жылға арналған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43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2025 жылға арналған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8-қосымша</w:t>
            </w:r>
          </w:p>
        </w:tc>
      </w:tr>
    </w:tbl>
    <w:bookmarkStart w:name="z437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8-қосымша жаңа редакцияда - Қарағанды облысы Осакаров аудандық мәслихатының 17.11.2023 № 13/117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439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2023 жылға арналған бюджеті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Қарағанды облысы Осакаров аудандық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441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2024 жылға арналған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bookmarkStart w:name="z44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2025 жылға арналған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445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Қарағанды облысы Осакаров аудандық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13-қосымша</w:t>
            </w:r>
          </w:p>
        </w:tc>
      </w:tr>
    </w:tbl>
    <w:bookmarkStart w:name="z447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2023 жылға арналған бюджеті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bookmarkStart w:name="z449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2024 жылға арналған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bookmarkStart w:name="z45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2025 жылға арналған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16-қосымша</w:t>
            </w:r>
          </w:p>
        </w:tc>
      </w:tr>
    </w:tbl>
    <w:bookmarkStart w:name="z453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17-қосымша</w:t>
            </w:r>
          </w:p>
        </w:tc>
      </w:tr>
    </w:tbl>
    <w:bookmarkStart w:name="z455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2023 жылға арналған бюджет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bookmarkStart w:name="z457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Батпакты ауылдық округінің 2024 жылға арналған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459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2025 жылға арналған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20-қосымша</w:t>
            </w:r>
          </w:p>
        </w:tc>
      </w:tr>
    </w:tbl>
    <w:bookmarkStart w:name="z461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21-қосымша</w:t>
            </w:r>
          </w:p>
        </w:tc>
      </w:tr>
    </w:tbl>
    <w:bookmarkStart w:name="z463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2023 жылға арналған бюджеті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465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2024 жылға арналған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bookmarkStart w:name="z467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2025 жылға арналған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24-қосымша</w:t>
            </w:r>
          </w:p>
        </w:tc>
      </w:tr>
    </w:tbl>
    <w:bookmarkStart w:name="z469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24-қосымша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25-қосымша</w:t>
            </w:r>
          </w:p>
        </w:tc>
      </w:tr>
    </w:tbl>
    <w:bookmarkStart w:name="z471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2023 жылға арналған бюджеті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bookmarkStart w:name="z473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2024 жылға арналған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bookmarkStart w:name="z475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2025 жылға арналған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28-қосымша</w:t>
            </w:r>
          </w:p>
        </w:tc>
      </w:tr>
    </w:tbl>
    <w:bookmarkStart w:name="z477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29-қосымша</w:t>
            </w:r>
          </w:p>
        </w:tc>
      </w:tr>
    </w:tbl>
    <w:bookmarkStart w:name="z47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2023 жылға арналған бюджеті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29-қосымша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</w:tbl>
    <w:bookmarkStart w:name="z481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2024 жылға арналған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bookmarkStart w:name="z48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2025 жылға арналған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32-қосымша</w:t>
            </w:r>
          </w:p>
        </w:tc>
      </w:tr>
    </w:tbl>
    <w:bookmarkStart w:name="z485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32-қосымша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33-қосымша</w:t>
            </w:r>
          </w:p>
        </w:tc>
      </w:tr>
    </w:tbl>
    <w:bookmarkStart w:name="z487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2023 жылға арналған бюджеті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33-қосымша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bookmarkStart w:name="z489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2024 жылға арналған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</w:tbl>
    <w:bookmarkStart w:name="z491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2025 жылға арналған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36-қосымша</w:t>
            </w:r>
          </w:p>
        </w:tc>
      </w:tr>
    </w:tbl>
    <w:bookmarkStart w:name="z49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36-қосымша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37-қосымша</w:t>
            </w:r>
          </w:p>
        </w:tc>
      </w:tr>
    </w:tbl>
    <w:bookmarkStart w:name="z49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2023 жылға арналған бюджеті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</w:tbl>
    <w:bookmarkStart w:name="z497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2024 жылға арналған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</w:tbl>
    <w:bookmarkStart w:name="z49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2025 жылға арналған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40-қосымша</w:t>
            </w:r>
          </w:p>
        </w:tc>
      </w:tr>
    </w:tbl>
    <w:bookmarkStart w:name="z501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41-қосымша</w:t>
            </w:r>
          </w:p>
        </w:tc>
      </w:tr>
    </w:tbl>
    <w:bookmarkStart w:name="z503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2023 жылға арналған бюджет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41-қосымша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42-қосымша</w:t>
            </w:r>
          </w:p>
        </w:tc>
      </w:tr>
    </w:tbl>
    <w:bookmarkStart w:name="z505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2024 жылға арналған бюджеті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43-қосымша</w:t>
            </w:r>
          </w:p>
        </w:tc>
      </w:tr>
    </w:tbl>
    <w:bookmarkStart w:name="z507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2025 жылға арналған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44-қосымша</w:t>
            </w:r>
          </w:p>
        </w:tc>
      </w:tr>
    </w:tbl>
    <w:bookmarkStart w:name="z50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44-қосымша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45-қосымша</w:t>
            </w:r>
          </w:p>
        </w:tc>
      </w:tr>
    </w:tbl>
    <w:bookmarkStart w:name="z511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2023 жылға арналған бюджеті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45-қосымша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46-қосымша</w:t>
            </w:r>
          </w:p>
        </w:tc>
      </w:tr>
    </w:tbl>
    <w:bookmarkStart w:name="z513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2024 жылға арналған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47-қосымша</w:t>
            </w:r>
          </w:p>
        </w:tc>
      </w:tr>
    </w:tbl>
    <w:bookmarkStart w:name="z515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2025 жылға арналған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48-қосымша</w:t>
            </w:r>
          </w:p>
        </w:tc>
      </w:tr>
    </w:tbl>
    <w:bookmarkStart w:name="z517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48-қосымша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49-қосымша</w:t>
            </w:r>
          </w:p>
        </w:tc>
      </w:tr>
    </w:tbl>
    <w:bookmarkStart w:name="z519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2023 жылға арналған бюджеті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50-қосымша</w:t>
            </w:r>
          </w:p>
        </w:tc>
      </w:tr>
    </w:tbl>
    <w:bookmarkStart w:name="z521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2024 жылға арналған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51-қосымша</w:t>
            </w:r>
          </w:p>
        </w:tc>
      </w:tr>
    </w:tbl>
    <w:bookmarkStart w:name="z52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2025 жылға арналған бюджеті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52-қосымша</w:t>
            </w:r>
          </w:p>
        </w:tc>
      </w:tr>
    </w:tbl>
    <w:bookmarkStart w:name="z52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53-қосымша</w:t>
            </w:r>
          </w:p>
        </w:tc>
      </w:tr>
    </w:tbl>
    <w:bookmarkStart w:name="z527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2023 жылға арналған бюджеті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53-қосымша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54-қосымша</w:t>
            </w:r>
          </w:p>
        </w:tc>
      </w:tr>
    </w:tbl>
    <w:bookmarkStart w:name="z529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2024 жылға арналған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55-қосымша</w:t>
            </w:r>
          </w:p>
        </w:tc>
      </w:tr>
    </w:tbl>
    <w:bookmarkStart w:name="z531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2025 жылға арналған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56-қосымша</w:t>
            </w:r>
          </w:p>
        </w:tc>
      </w:tr>
    </w:tbl>
    <w:bookmarkStart w:name="z533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56-қосымша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57-қосымша</w:t>
            </w:r>
          </w:p>
        </w:tc>
      </w:tr>
    </w:tbl>
    <w:bookmarkStart w:name="z535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Жұлдыз ауылдық округінің 2023 жылға арналған бюджеті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57-қосымша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58-қосымша</w:t>
            </w:r>
          </w:p>
        </w:tc>
      </w:tr>
    </w:tbl>
    <w:bookmarkStart w:name="z537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2024 жылға арналған бюджеті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59-қосымша</w:t>
            </w:r>
          </w:p>
        </w:tc>
      </w:tr>
    </w:tbl>
    <w:bookmarkStart w:name="z53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2025 жылға арналған бюджеті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60-қосымша</w:t>
            </w:r>
          </w:p>
        </w:tc>
      </w:tr>
    </w:tbl>
    <w:bookmarkStart w:name="z541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60-қосымша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61-қосымша</w:t>
            </w:r>
          </w:p>
        </w:tc>
      </w:tr>
    </w:tbl>
    <w:bookmarkStart w:name="z54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2023 жылға арналған бюджеті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62-қосымша</w:t>
            </w:r>
          </w:p>
        </w:tc>
      </w:tr>
    </w:tbl>
    <w:bookmarkStart w:name="z545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2024 жылға арналған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63-қосымша</w:t>
            </w:r>
          </w:p>
        </w:tc>
      </w:tr>
    </w:tbl>
    <w:bookmarkStart w:name="z54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2025 жылға арналған бюджеті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64-қосымша</w:t>
            </w:r>
          </w:p>
        </w:tc>
      </w:tr>
    </w:tbl>
    <w:bookmarkStart w:name="z549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65-қосымша</w:t>
            </w:r>
          </w:p>
        </w:tc>
      </w:tr>
    </w:tbl>
    <w:bookmarkStart w:name="z551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2023 жылға арналған бюджеті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65-қосымша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66-қосымша</w:t>
            </w:r>
          </w:p>
        </w:tc>
      </w:tr>
    </w:tbl>
    <w:bookmarkStart w:name="z553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2024 жылға арналған бюджеті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67-қосымша</w:t>
            </w:r>
          </w:p>
        </w:tc>
      </w:tr>
    </w:tbl>
    <w:bookmarkStart w:name="z555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2025 жылға арналған бюджеті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68-қосымша</w:t>
            </w:r>
          </w:p>
        </w:tc>
      </w:tr>
    </w:tbl>
    <w:bookmarkStart w:name="z557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68-қосымша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69-қосымша</w:t>
            </w:r>
          </w:p>
        </w:tc>
      </w:tr>
    </w:tbl>
    <w:bookmarkStart w:name="z559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2023 жылға арналған бюджеті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69-қосымша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70-қосымша</w:t>
            </w:r>
          </w:p>
        </w:tc>
      </w:tr>
    </w:tbl>
    <w:bookmarkStart w:name="z561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Ақбұлак ауылдық округінің 2024 жылға арналған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71-қосымша</w:t>
            </w:r>
          </w:p>
        </w:tc>
      </w:tr>
    </w:tbl>
    <w:bookmarkStart w:name="z563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2025 жылға арналған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72-қосымша</w:t>
            </w:r>
          </w:p>
        </w:tc>
      </w:tr>
    </w:tbl>
    <w:bookmarkStart w:name="z56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72-қосымша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73-қосымша</w:t>
            </w:r>
          </w:p>
        </w:tc>
      </w:tr>
    </w:tbl>
    <w:bookmarkStart w:name="z567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2023 жылға арналған бюджеті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74-қосымша</w:t>
            </w:r>
          </w:p>
        </w:tc>
      </w:tr>
    </w:tbl>
    <w:bookmarkStart w:name="z569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2024 жылға арналған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75-қосымша</w:t>
            </w:r>
          </w:p>
        </w:tc>
      </w:tr>
    </w:tbl>
    <w:bookmarkStart w:name="z571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2025 жылға арналған бюджеті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76-қосымша</w:t>
            </w:r>
          </w:p>
        </w:tc>
      </w:tr>
    </w:tbl>
    <w:bookmarkStart w:name="z573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76-қосымша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77-қосымша</w:t>
            </w:r>
          </w:p>
        </w:tc>
      </w:tr>
    </w:tbl>
    <w:bookmarkStart w:name="z575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Нияз ауылдық округінің 2023 жылға арналған бюджет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77-қосымша жаңа редакцияда - Қарағанды облысы Осакаров аудандық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78-қосымша</w:t>
            </w:r>
          </w:p>
        </w:tc>
      </w:tr>
    </w:tbl>
    <w:bookmarkStart w:name="z57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2024 жылға арналған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79-қосымша</w:t>
            </w:r>
          </w:p>
        </w:tc>
      </w:tr>
    </w:tbl>
    <w:bookmarkStart w:name="z57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2025 жылға арналған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80-қосымша</w:t>
            </w:r>
          </w:p>
        </w:tc>
      </w:tr>
    </w:tbl>
    <w:bookmarkStart w:name="z581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80-қосымша жаңа редакцияда - Қарағанды облысы Осакаров аудандық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81-қосымша</w:t>
            </w:r>
          </w:p>
        </w:tc>
      </w:tr>
    </w:tbl>
    <w:bookmarkStart w:name="z58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2023 жылға арналған бюджеті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81-қосымша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82-қосымша</w:t>
            </w:r>
          </w:p>
        </w:tc>
      </w:tr>
    </w:tbl>
    <w:bookmarkStart w:name="z58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2024 жылға арналған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83-қосымша</w:t>
            </w:r>
          </w:p>
        </w:tc>
      </w:tr>
    </w:tbl>
    <w:bookmarkStart w:name="z587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2025 жылға арналған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84-қосымша</w:t>
            </w:r>
          </w:p>
        </w:tc>
      </w:tr>
    </w:tbl>
    <w:bookmarkStart w:name="z589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84-қосымша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85-қосымша</w:t>
            </w:r>
          </w:p>
        </w:tc>
      </w:tr>
    </w:tbl>
    <w:bookmarkStart w:name="z591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2023 жылға арналған бюджеті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85-қосымша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86-қосымша</w:t>
            </w:r>
          </w:p>
        </w:tc>
      </w:tr>
    </w:tbl>
    <w:bookmarkStart w:name="z593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2024 жылға арналған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87-қосымша</w:t>
            </w:r>
          </w:p>
        </w:tc>
      </w:tr>
    </w:tbl>
    <w:bookmarkStart w:name="z59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2025 жылға арналған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88-қосымша</w:t>
            </w:r>
          </w:p>
        </w:tc>
      </w:tr>
    </w:tbl>
    <w:bookmarkStart w:name="z597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88-қосымша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89-қосымша</w:t>
            </w:r>
          </w:p>
        </w:tc>
      </w:tr>
    </w:tbl>
    <w:bookmarkStart w:name="z599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2023 жылға арналған бюджеті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89-қосымша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90-қосымша</w:t>
            </w:r>
          </w:p>
        </w:tc>
      </w:tr>
    </w:tbl>
    <w:bookmarkStart w:name="z601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2024 жылға арналған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91-қосымша</w:t>
            </w:r>
          </w:p>
        </w:tc>
      </w:tr>
    </w:tbl>
    <w:bookmarkStart w:name="z60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2025 жылға арналған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 шешіміне 92-қосымша</w:t>
            </w:r>
          </w:p>
        </w:tc>
      </w:tr>
    </w:tbl>
    <w:bookmarkStart w:name="z60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92-қосымша жаңа редакцияда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