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7ce09" w14:textId="177ce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Осакаров ауданы Пионер ауылдық округінің аумағында қауымдық сервитут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Осакаров ауданы Пионер ауылдық округінің әкімінің 2022 жылғы 6 қазандағы № 5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Жер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жер комиссиясының қорытындысы негізінде Пионер ауылдық округінің әкімі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"Мобайл Телеком-Сервис" жауапкершілігі шектеулі серіктестігіне меншік иелері мен жер пайдаланушылардан жер учаскесін алып қоймай, 49 жыл мерзімге талшықты – оптикалық байланыс желісін пайдалану және қызмет көрсету үшін алаңы Центральное ауылындағы алаңы 1.0 гектар жер учаскесіне қауымдық сервитут белгіленсін.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Қарағанды облысы Осакаров ауданы Пионер ауылдық округінің әкімінің 10.11.2022 </w:t>
      </w:r>
      <w:r>
        <w:rPr>
          <w:rFonts w:ascii="Times New Roman"/>
          <w:b w:val="false"/>
          <w:i w:val="false"/>
          <w:color w:val="000000"/>
          <w:sz w:val="28"/>
        </w:rPr>
        <w:t>№ 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Аманжол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