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c19f" w14:textId="76cc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2021 жылғы 27 желтоқсандағы "2022-2024 жылдарға арналған аудандық бюджет туралы" № 9/104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2022 жылғы 28 шілдедегі № 14/164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Шет аудандық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аудандық бюджет туралы" Шет аудандық мәслихатының 2021 жылғы 27 желтоқсандағы №9/104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№26354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12 526 522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4 409 612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16081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8 100 829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13 190 500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219640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284859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81491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- 219640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219640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284859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81491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827255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14/164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9/104 шешіміне 1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кәсіпорынының таза кірісі бөлігіндегі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