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1631" w14:textId="1671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2021 жылғы 30 желтоқсандағы "Шет ауданының ауылдық округтерінің және кенттерінің 2022-2024 жылдарға арналған бюджеттерін бекіту туралы" № 9/124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2022 жылғы 28 шілдедегі № 14/165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"Шет ауданының ауылдық округтерінің және кенттерінің 2022-2024 жылдарға арналған бюджеттерін бекіту туралы" 2021 жылғы 30 желтоқсандағы №9/124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2022 - 2024 жылдарға арналған Ақсу-Аюлы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243783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13441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229656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262406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18623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2022 - 2024 жылдарға арналған Ақадыр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295058 мың теңге,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24475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133 мың теңге 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1530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268920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370838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75780 мың теңге.";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2022 - 2024 жылдарға арналған С.Сейфуллин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118937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4502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114435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125576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6639 мың теңге.";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2022 - 2024 жылдарға арналған Ақжал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653540 мың теңге, оның ішінде: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9248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210 мың теңге 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644082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659134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5594 мың теңге.";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2022 - 2024 жылдарға арналған Мойынты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78057 мың теңге, оның ішінде: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2325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75732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79186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1129 мың теңге.";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2022 - 2024 жылдарға арналған Акшатау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61820 мың теңге, оның ішінде: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17056 мың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907 мың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43857 мың теңге;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64013 мың теңге;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2193 мың теңге.";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2022 - 2024 жылдарға арналған Дәрия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47505 мың теңге, оның ішінде: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289 мың теңге;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47216 мың теңге;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47969 мың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464 мың теңге.";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2022 - 2024 жылдарға арналған Жамбыл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14787 мың теңге, оның ішінде: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мың теңге;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14784 мың теңге;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14819 мың теңге;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 мың теңге.";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2022 - 2024 жылдарға арналған Ақшоқы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37708 мың теңге, оның ішінде: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2094 мың теңге;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35614 мың теңге;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37857 мың теңге;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149 мың теңге.";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2022 - 2024 жылдарға арналған Төменгі Қайрақты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39519 мың теңге, оның ішінде: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589 мың теңге;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38930 мың теңге;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40080 мың теңге;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561 мың теңге.";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2022 - 2024 жылдарға арналған Талды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37475 мың теңге, оның ішінде: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1777 мың теңге;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35698 мың теңге;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40445 мың теңге;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2970 мың теңге.";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2022 - 2024 жылдарға арналған Өспен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63667 мың теңге, оның ішінде: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1151 мың теңге;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62516 мың теңге;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65504 мың теңге;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1837 мың теңге.";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2022 - 2024 жылдарға арналған Шет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60231 мың теңге, оның ішінде: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1465 мың теңге;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58766 мың теңге;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60872 мың теңге;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641 мың теңге.";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2022 - 2024 жылдарға арналған Акой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27800 мың теңге, оның ішінде: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1146 мың теңге;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26654 мың теңге;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28297 мың теңге;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497 мың теңге.";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2022 - 2024 жылдарға арналған Батық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47976 мың теңге, оның ішінде: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1270 мың теңге;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46706 мың теңге;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48329 мың теңге;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353 мың теңге.";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2022 - 2024 жылдарға арналған Босаға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117973 мың теңге, оның ішінде: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3175 мың теңге;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114798 мың теңге;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120840 мың теңге;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2867 мың теңге.";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8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2022 - 2024 жылдарға арналған Бұрма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38953 мың теңге, оның ішінде:</w:t>
      </w:r>
    </w:p>
    <w:bookmarkEnd w:id="264"/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1826 мың теңге;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37127 мың теңге;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40225 мың теңге;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8"/>
    <w:bookmarkStart w:name="z2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9"/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0"/>
    <w:bookmarkStart w:name="z2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2"/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1272 мың теңге.";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0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2022 - 2024 жылдарға арналған Кәрім Мыңбаев атындағы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79"/>
    <w:bookmarkStart w:name="z30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43785 мың теңге, оның ішінде:</w:t>
      </w:r>
    </w:p>
    <w:bookmarkEnd w:id="280"/>
    <w:bookmarkStart w:name="z30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1383 мың теңге;</w:t>
      </w:r>
    </w:p>
    <w:bookmarkEnd w:id="281"/>
    <w:bookmarkStart w:name="z30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42402 мың теңге;</w:t>
      </w:r>
    </w:p>
    <w:bookmarkEnd w:id="282"/>
    <w:bookmarkStart w:name="z30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44115 мың теңге;</w:t>
      </w:r>
    </w:p>
    <w:bookmarkEnd w:id="283"/>
    <w:bookmarkStart w:name="z30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84"/>
    <w:bookmarkStart w:name="z30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5"/>
    <w:bookmarkStart w:name="z30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6"/>
    <w:bookmarkStart w:name="z3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87"/>
    <w:bookmarkStart w:name="z31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8"/>
    <w:bookmarkStart w:name="z31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9"/>
    <w:bookmarkStart w:name="z31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90"/>
    <w:bookmarkStart w:name="z3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91"/>
    <w:bookmarkStart w:name="z3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92"/>
    <w:bookmarkStart w:name="z31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93"/>
    <w:bookmarkStart w:name="z31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330 мың теңге.";</w:t>
      </w:r>
    </w:p>
    <w:bookmarkEnd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1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2022 - 2024 жылдарға арналған Кеншоқы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95"/>
    <w:bookmarkStart w:name="z31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36484 мың теңге, оның ішінде:</w:t>
      </w:r>
    </w:p>
    <w:bookmarkEnd w:id="296"/>
    <w:bookmarkStart w:name="z32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1357 мың теңге;</w:t>
      </w:r>
    </w:p>
    <w:bookmarkEnd w:id="297"/>
    <w:bookmarkStart w:name="z32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35127 мың теңге;</w:t>
      </w:r>
    </w:p>
    <w:bookmarkEnd w:id="298"/>
    <w:bookmarkStart w:name="z32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37051 мың теңге;</w:t>
      </w:r>
    </w:p>
    <w:bookmarkEnd w:id="299"/>
    <w:bookmarkStart w:name="z32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00"/>
    <w:bookmarkStart w:name="z32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1"/>
    <w:bookmarkStart w:name="z3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2"/>
    <w:bookmarkStart w:name="z32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03"/>
    <w:bookmarkStart w:name="z32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4"/>
    <w:bookmarkStart w:name="z32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5"/>
    <w:bookmarkStart w:name="z32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06"/>
    <w:bookmarkStart w:name="z3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07"/>
    <w:bookmarkStart w:name="z3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08"/>
    <w:bookmarkStart w:name="z33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9"/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567 мың теңге.";</w:t>
      </w:r>
    </w:p>
    <w:bookmarkEnd w:id="3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3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2022 - 2024 жылдарға арналған Киікті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11"/>
    <w:bookmarkStart w:name="z33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52175 мың теңге, оның ішінде:</w:t>
      </w:r>
    </w:p>
    <w:bookmarkEnd w:id="312"/>
    <w:bookmarkStart w:name="z33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732 мың теңге;</w:t>
      </w:r>
    </w:p>
    <w:bookmarkEnd w:id="313"/>
    <w:bookmarkStart w:name="z33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51443 мың теңге;</w:t>
      </w:r>
    </w:p>
    <w:bookmarkEnd w:id="314"/>
    <w:bookmarkStart w:name="z33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52917 мың теңге;</w:t>
      </w:r>
    </w:p>
    <w:bookmarkEnd w:id="315"/>
    <w:bookmarkStart w:name="z34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16"/>
    <w:bookmarkStart w:name="z34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7"/>
    <w:bookmarkStart w:name="z34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8"/>
    <w:bookmarkStart w:name="z34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19"/>
    <w:bookmarkStart w:name="z34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0"/>
    <w:bookmarkStart w:name="z34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1"/>
    <w:bookmarkStart w:name="z34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22"/>
    <w:bookmarkStart w:name="z34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23"/>
    <w:bookmarkStart w:name="z34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24"/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742 мың теңге.";</w:t>
      </w:r>
    </w:p>
    <w:bookmarkEnd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5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2022 - 2024 жылдарға арналған Көктіңкөлі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27"/>
    <w:bookmarkStart w:name="z3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109505 мың теңге, оның ішінде:</w:t>
      </w:r>
    </w:p>
    <w:bookmarkEnd w:id="328"/>
    <w:bookmarkStart w:name="z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1743 мың теңге;</w:t>
      </w:r>
    </w:p>
    <w:bookmarkEnd w:id="329"/>
    <w:bookmarkStart w:name="z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107763 мың теңге;</w:t>
      </w:r>
    </w:p>
    <w:bookmarkEnd w:id="330"/>
    <w:bookmarkStart w:name="z3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118131 мың теңге;</w:t>
      </w:r>
    </w:p>
    <w:bookmarkEnd w:id="331"/>
    <w:bookmarkStart w:name="z3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32"/>
    <w:bookmarkStart w:name="z35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3"/>
    <w:bookmarkStart w:name="z35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4"/>
    <w:bookmarkStart w:name="z3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35"/>
    <w:bookmarkStart w:name="z3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6"/>
    <w:bookmarkStart w:name="z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7"/>
    <w:bookmarkStart w:name="z36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38"/>
    <w:bookmarkStart w:name="z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39"/>
    <w:bookmarkStart w:name="z3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40"/>
    <w:bookmarkStart w:name="z3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1"/>
    <w:bookmarkStart w:name="z3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8625 мың теңге.";</w:t>
      </w:r>
    </w:p>
    <w:bookmarkEnd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6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2022 - 2024 жылдарға арналған Красная Поляна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43"/>
    <w:bookmarkStart w:name="z37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45858 мың теңге, оның ішінде:</w:t>
      </w:r>
    </w:p>
    <w:bookmarkEnd w:id="344"/>
    <w:bookmarkStart w:name="z37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8801 мың теңге;</w:t>
      </w:r>
    </w:p>
    <w:bookmarkEnd w:id="345"/>
    <w:bookmarkStart w:name="z37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37057 мың теңге;</w:t>
      </w:r>
    </w:p>
    <w:bookmarkEnd w:id="346"/>
    <w:bookmarkStart w:name="z37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56219 мың теңге;</w:t>
      </w:r>
    </w:p>
    <w:bookmarkEnd w:id="347"/>
    <w:bookmarkStart w:name="z37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48"/>
    <w:bookmarkStart w:name="z37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49"/>
    <w:bookmarkStart w:name="z37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50"/>
    <w:bookmarkStart w:name="z37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51"/>
    <w:bookmarkStart w:name="z37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2"/>
    <w:bookmarkStart w:name="z37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3"/>
    <w:bookmarkStart w:name="z38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54"/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6"/>
    <w:bookmarkStart w:name="z3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10361 мың теңге.";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8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2024 - 2022 жылдарға арналған Нұраталды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59"/>
    <w:bookmarkStart w:name="z38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76016 мың теңге, оның ішінде:</w:t>
      </w:r>
    </w:p>
    <w:bookmarkEnd w:id="360"/>
    <w:bookmarkStart w:name="z38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2027 мың теңге;</w:t>
      </w:r>
    </w:p>
    <w:bookmarkEnd w:id="361"/>
    <w:bookmarkStart w:name="z38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73989 мың теңге;</w:t>
      </w:r>
    </w:p>
    <w:bookmarkEnd w:id="362"/>
    <w:bookmarkStart w:name="z39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79298 мың теңге;</w:t>
      </w:r>
    </w:p>
    <w:bookmarkEnd w:id="363"/>
    <w:bookmarkStart w:name="z39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64"/>
    <w:bookmarkStart w:name="z39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65"/>
    <w:bookmarkStart w:name="z39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66"/>
    <w:bookmarkStart w:name="z39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67"/>
    <w:bookmarkStart w:name="z39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8"/>
    <w:bookmarkStart w:name="z3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9"/>
    <w:bookmarkStart w:name="z39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70"/>
    <w:bookmarkStart w:name="z3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71"/>
    <w:bookmarkStart w:name="z3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72"/>
    <w:bookmarkStart w:name="z4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3"/>
    <w:bookmarkStart w:name="z40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3282 мың теңге.";</w:t>
      </w:r>
    </w:p>
    <w:bookmarkEnd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0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2022 - 2024 жылдарға арналған Ортау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75"/>
    <w:bookmarkStart w:name="z40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56639 мың теңге, оның ішінде:</w:t>
      </w:r>
    </w:p>
    <w:bookmarkEnd w:id="376"/>
    <w:bookmarkStart w:name="z40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–1048 мың теңге;</w:t>
      </w:r>
    </w:p>
    <w:bookmarkEnd w:id="377"/>
    <w:bookmarkStart w:name="z40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55591 мың теңге;</w:t>
      </w:r>
    </w:p>
    <w:bookmarkEnd w:id="378"/>
    <w:bookmarkStart w:name="z40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57519 мың теңге;</w:t>
      </w:r>
    </w:p>
    <w:bookmarkEnd w:id="379"/>
    <w:bookmarkStart w:name="z40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80"/>
    <w:bookmarkStart w:name="z40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81"/>
    <w:bookmarkStart w:name="z41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82"/>
    <w:bookmarkStart w:name="z41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83"/>
    <w:bookmarkStart w:name="z41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4"/>
    <w:bookmarkStart w:name="z41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5"/>
    <w:bookmarkStart w:name="z41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86"/>
    <w:bookmarkStart w:name="z41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87"/>
    <w:bookmarkStart w:name="z41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88"/>
    <w:bookmarkStart w:name="z41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9"/>
    <w:bookmarkStart w:name="z41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880 мың теңге.";</w:t>
      </w:r>
    </w:p>
    <w:bookmarkEnd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2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2022 - 2024 жылдарға арналған Тағылы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91"/>
    <w:bookmarkStart w:name="z42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49410 мың теңге, оның ішінде:</w:t>
      </w:r>
    </w:p>
    <w:bookmarkEnd w:id="392"/>
    <w:bookmarkStart w:name="z42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1261 мың теңге;</w:t>
      </w:r>
    </w:p>
    <w:bookmarkEnd w:id="393"/>
    <w:bookmarkStart w:name="z42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48149 мың теңге;</w:t>
      </w:r>
    </w:p>
    <w:bookmarkEnd w:id="394"/>
    <w:bookmarkStart w:name="z42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50026 мың теңге;</w:t>
      </w:r>
    </w:p>
    <w:bookmarkEnd w:id="395"/>
    <w:bookmarkStart w:name="z42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96"/>
    <w:bookmarkStart w:name="z42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97"/>
    <w:bookmarkStart w:name="z42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98"/>
    <w:bookmarkStart w:name="z42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99"/>
    <w:bookmarkStart w:name="z42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0"/>
    <w:bookmarkStart w:name="z43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1"/>
    <w:bookmarkStart w:name="z43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402"/>
    <w:bookmarkStart w:name="z43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403"/>
    <w:bookmarkStart w:name="z43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04"/>
    <w:bookmarkStart w:name="z43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5"/>
    <w:bookmarkStart w:name="z43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616 мың теңге.";</w:t>
      </w:r>
    </w:p>
    <w:bookmarkEnd w:id="406"/>
    <w:bookmarkStart w:name="z43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07"/>
    <w:bookmarkStart w:name="z43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4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9/124 шешіміне 1 қосымша</w:t>
            </w:r>
          </w:p>
        </w:tc>
      </w:tr>
    </w:tbl>
    <w:bookmarkStart w:name="z441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Ақсу-Аюлы ауылдық округінің бюджеті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4 қосымша</w:t>
            </w:r>
          </w:p>
        </w:tc>
      </w:tr>
    </w:tbl>
    <w:bookmarkStart w:name="z444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жылдарға арналған Ақадыр кентінің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7 қосымша</w:t>
            </w:r>
          </w:p>
        </w:tc>
      </w:tr>
    </w:tbl>
    <w:bookmarkStart w:name="z44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С.Сейфуллин кентінің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10 қосымша</w:t>
            </w:r>
          </w:p>
        </w:tc>
      </w:tr>
    </w:tbl>
    <w:bookmarkStart w:name="z450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жылдарға арналған Ақжал кентінің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13 қосымша</w:t>
            </w:r>
          </w:p>
        </w:tc>
      </w:tr>
    </w:tbl>
    <w:bookmarkStart w:name="z453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Мойынты кентінің бюджеті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16 қосымша</w:t>
            </w:r>
          </w:p>
        </w:tc>
      </w:tr>
    </w:tbl>
    <w:bookmarkStart w:name="z456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Ақшатау кентінің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19 қосымша</w:t>
            </w:r>
          </w:p>
        </w:tc>
      </w:tr>
    </w:tbl>
    <w:bookmarkStart w:name="z459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Дария кентінің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22 қосымша</w:t>
            </w:r>
          </w:p>
        </w:tc>
      </w:tr>
    </w:tbl>
    <w:bookmarkStart w:name="z462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кентінің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25 қосымша</w:t>
            </w:r>
          </w:p>
        </w:tc>
      </w:tr>
    </w:tbl>
    <w:bookmarkStart w:name="z465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Ақшоқы ауылдық округінің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28 қосымша</w:t>
            </w:r>
          </w:p>
        </w:tc>
      </w:tr>
    </w:tbl>
    <w:bookmarkStart w:name="z468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Төменгі Қайрақты ауылдық округінің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31 қосымша</w:t>
            </w:r>
          </w:p>
        </w:tc>
      </w:tr>
    </w:tbl>
    <w:bookmarkStart w:name="z471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 ауылдық округінің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34 қосымша</w:t>
            </w:r>
          </w:p>
        </w:tc>
      </w:tr>
    </w:tbl>
    <w:bookmarkStart w:name="z474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Өспен ауылдық округінің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37 қосымша</w:t>
            </w:r>
          </w:p>
        </w:tc>
      </w:tr>
    </w:tbl>
    <w:bookmarkStart w:name="z477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Шет ауылдық округінің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40 қосымша</w:t>
            </w:r>
          </w:p>
        </w:tc>
      </w:tr>
    </w:tbl>
    <w:bookmarkStart w:name="z480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Ақой ауылдық окургінің бюджеті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43 қосымша</w:t>
            </w:r>
          </w:p>
        </w:tc>
      </w:tr>
    </w:tbl>
    <w:bookmarkStart w:name="z483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Батық ауылдық округінің бюджеті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46 қосымша</w:t>
            </w:r>
          </w:p>
        </w:tc>
      </w:tr>
    </w:tbl>
    <w:bookmarkStart w:name="z486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Босаға ауылдық округінің бюджеті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49 қосымша</w:t>
            </w:r>
          </w:p>
        </w:tc>
      </w:tr>
    </w:tbl>
    <w:bookmarkStart w:name="z489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Бұрма ауылдық округінің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52 қосымша</w:t>
            </w:r>
          </w:p>
        </w:tc>
      </w:tr>
    </w:tbl>
    <w:bookmarkStart w:name="z492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Кәрім Мыңбаев атындағы ауылдық округінің бюджеті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55 қосымша</w:t>
            </w:r>
          </w:p>
        </w:tc>
      </w:tr>
    </w:tbl>
    <w:bookmarkStart w:name="z495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Кеншоқы ауылдық округінің бюджеті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58 қосымша</w:t>
            </w:r>
          </w:p>
        </w:tc>
      </w:tr>
    </w:tbl>
    <w:bookmarkStart w:name="z498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Киікті ауылдық округінің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61 қосымша</w:t>
            </w:r>
          </w:p>
        </w:tc>
      </w:tr>
    </w:tbl>
    <w:bookmarkStart w:name="z501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Көктіңкөлі ауылдық округінің бюджеті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64 қосымша</w:t>
            </w:r>
          </w:p>
        </w:tc>
      </w:tr>
    </w:tbl>
    <w:bookmarkStart w:name="z504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Красная поляна ауылдық округінің бюджеті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67 қосымша</w:t>
            </w:r>
          </w:p>
        </w:tc>
      </w:tr>
    </w:tbl>
    <w:bookmarkStart w:name="z507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Нұраталды ауылдық округінің бюджеті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70 қосымша</w:t>
            </w:r>
          </w:p>
        </w:tc>
      </w:tr>
    </w:tbl>
    <w:bookmarkStart w:name="z510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Ортау ауылдық округінің бюджеті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№14/165 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73 қосымша</w:t>
            </w:r>
          </w:p>
        </w:tc>
      </w:tr>
    </w:tbl>
    <w:bookmarkStart w:name="z513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Тағылы ауылдық округінің бюджеті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