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28d4" w14:textId="5f82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2021 жылғы 30 желтоқсандағы "Шет ауданының ауылдық округтерінің және кенттерінің 2022-2024 жылдарға арналған бюджеттерін бекіту туралы" № 9/124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2022 жылғы 25 қарашадағы № 17/188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"Шет ауданының ауылдық округтерінің және кенттерінің 2022-2024 жылдарға арналған бюджеттерін бекіту туралы" 2021 жылғы 30 желтоқсандағы №9/124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2022 - 2024 жылдарға арналған Ақсу-Аюлы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274803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260676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293426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18623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2022 - 2024 жылдарға арналған Ақадыр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306678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24475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133 мың теңге 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1530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280540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382458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75780 мың теңге.";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2022 - 2024 жылдарға арналған С.Сейфуллин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162871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4502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158369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169510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6639 мың теңге.";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2022 - 2024 жылдарға арналған Ақжал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625019 мың теңге, оның ішінде: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9248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210 мың теңге 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615561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630613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5594 мың теңге.";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2022 - 2024 жылдарға арналған Мойынты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83911 мың теңге,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2325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81586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85040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1129 мың теңге.";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2022 - 2024 жылдарға арналған Акшатау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18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64484 мың теңге, оның ішінде: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17056 мың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907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46521 мың теңге;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66677 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2193 мың теңге.";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2022 - 2024 жылдарға арналған Дәрия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51545 мың теңге, оның ішінде: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289 мың теңге;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51256 мың теңге;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52009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464 мың теңге.";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2022 - 2024 жылдарға арналған Жамбыл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16162 мың теңге, оның ішінде: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мың теңге;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16159 мың теңге;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16194 мың теңге;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мың теңге.";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2022 - 2024 жылдарға арналған Ақшоқы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40855 мың теңге, оның ішінде: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2094 мың теңге;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38761 мың теңге;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41004 мың теңге;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149 мың теңге.";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2022 - 2024 жылдарға арналған Төменгі Қайрақты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53405 мың теңге, оның ішінде: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589 мың теңге;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52816 мың теңге;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53966 мың теңге;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561 мың теңге.";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2022 - 2024 жылдарға арналған 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42284 мың теңге, оның ішінде: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1777 мың теңге;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40507 мың теңге;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42254 мың теңге;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2970 мың теңге.";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2022 - 2024 жылдарға арналған Өспен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69023 мың теңге, оның ішінде: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1151 мың теңге;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67872 мың теңге;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70860 мың теңге;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1837 мың теңге.";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2022 - 2024 жылдарға арналған Шет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65248 мың теңге, оның ішінде: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1465 мың теңге;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63783 мың теңге;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65889 мың теңге;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641 мың теңге.";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2022 - 2024 жылдарға арналған Акой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29761 мың теңге, оның ішінде: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1146 мың теңге;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28615 мың теңге;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30258 мың теңге;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497 мың теңге.";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2022 - 2024 жылдарға арналған Батық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46687 мың теңге, оның ішінде: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1270 мың теңге;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45417 мың теңге;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47040 мың теңге;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353 мың теңге.";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2022 - 2024 жылдарға арналған Босаға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141624 мың теңге, оның ішінде: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3175 мың теңге;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138449 мың теңге;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144491 мың теңге;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2867 мың теңге.";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2022 - 2024 жылдарға арналған Бұрма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51301 мың теңге, оның ішінде: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1826 мың теңге;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49475 мың теңге;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52573 мың теңге;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1272 мың теңге.";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0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2022 - 2024 жылдарға арналған Кәрім Мыңбаев атындағы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79"/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50430 мың теңге, оның ішінде: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1383 мың теңге;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49047 мың теңге;</w:t>
      </w:r>
    </w:p>
    <w:bookmarkEnd w:id="282"/>
    <w:bookmarkStart w:name="z30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50760 мың теңге;</w:t>
      </w:r>
    </w:p>
    <w:bookmarkEnd w:id="283"/>
    <w:bookmarkStart w:name="z30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84"/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8"/>
    <w:bookmarkStart w:name="z3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9"/>
    <w:bookmarkStart w:name="z3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290"/>
    <w:bookmarkStart w:name="z3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91"/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92"/>
    <w:bookmarkStart w:name="z31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93"/>
    <w:bookmarkStart w:name="z31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330 мың теңге.";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2022 - 2024 жылдарға арналған Кеншоқы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95"/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43480 мың теңге, оның ішінде: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1357 мың теңге;</w:t>
      </w:r>
    </w:p>
    <w:bookmarkEnd w:id="297"/>
    <w:bookmarkStart w:name="z3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42123 мың теңге;</w:t>
      </w:r>
    </w:p>
    <w:bookmarkEnd w:id="298"/>
    <w:bookmarkStart w:name="z3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44047 мың теңге;</w:t>
      </w:r>
    </w:p>
    <w:bookmarkEnd w:id="299"/>
    <w:bookmarkStart w:name="z3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00"/>
    <w:bookmarkStart w:name="z3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1"/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2"/>
    <w:bookmarkStart w:name="z3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03"/>
    <w:bookmarkStart w:name="z3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4"/>
    <w:bookmarkStart w:name="z3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5"/>
    <w:bookmarkStart w:name="z3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06"/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07"/>
    <w:bookmarkStart w:name="z3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08"/>
    <w:bookmarkStart w:name="z3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9"/>
    <w:bookmarkStart w:name="z3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567 мың теңге.";</w:t>
      </w:r>
    </w:p>
    <w:bookmarkEnd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3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2022 - 2024 жылдарға арналған Киікті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11"/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59812 мың теңге, оның ішінде: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732 мың теңге;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59080 мың теңге;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60554 мың теңге;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22"/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742 мың теңге.";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2022 - 2024 жылдарға арналған Көктіңкөлі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27"/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115987 мың теңге, оның ішінде:</w:t>
      </w:r>
    </w:p>
    <w:bookmarkEnd w:id="328"/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1743 мың теңге;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114244 мың теңге;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124612 мың теңге;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32"/>
    <w:bookmarkStart w:name="z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7"/>
    <w:bookmarkStart w:name="z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8625 мың теңге.";</w:t>
      </w:r>
    </w:p>
    <w:bookmarkEnd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6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2022 - 2024 жылдарға арналған Красная Поляна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43"/>
    <w:bookmarkStart w:name="z3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60700 мың теңге, оның ішінде:</w:t>
      </w:r>
    </w:p>
    <w:bookmarkEnd w:id="344"/>
    <w:bookmarkStart w:name="z3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8801 мың теңге;</w:t>
      </w:r>
    </w:p>
    <w:bookmarkEnd w:id="345"/>
    <w:bookmarkStart w:name="z3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51899 мың теңге;</w:t>
      </w:r>
    </w:p>
    <w:bookmarkEnd w:id="346"/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71061 мың теңге;</w:t>
      </w:r>
    </w:p>
    <w:bookmarkEnd w:id="347"/>
    <w:bookmarkStart w:name="z3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48"/>
    <w:bookmarkStart w:name="z3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49"/>
    <w:bookmarkStart w:name="z37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0"/>
    <w:bookmarkStart w:name="z3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51"/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2"/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10361 мың теңге.";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8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2024 - 2022 жылдарға арналған Нұраталды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59"/>
    <w:bookmarkStart w:name="z38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83290 мың теңге, оның ішінде:</w:t>
      </w:r>
    </w:p>
    <w:bookmarkEnd w:id="360"/>
    <w:bookmarkStart w:name="z3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2027 мың теңге;</w:t>
      </w:r>
    </w:p>
    <w:bookmarkEnd w:id="361"/>
    <w:bookmarkStart w:name="z3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81263 мың теңге;</w:t>
      </w:r>
    </w:p>
    <w:bookmarkEnd w:id="362"/>
    <w:bookmarkStart w:name="z3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86572 мың теңге;</w:t>
      </w:r>
    </w:p>
    <w:bookmarkEnd w:id="363"/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64"/>
    <w:bookmarkStart w:name="z3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5"/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66"/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67"/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8"/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9"/>
    <w:bookmarkStart w:name="z3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70"/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3282 мың теңге.";</w:t>
      </w:r>
    </w:p>
    <w:bookmarkEnd w:id="374"/>
    <w:bookmarkStart w:name="z40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24 - тармақта жаңа редакцияда мазмұндалсын:</w:t>
      </w:r>
    </w:p>
    <w:bookmarkEnd w:id="375"/>
    <w:bookmarkStart w:name="z40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2022 - 2024 жылдарға арналған Ортау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76"/>
    <w:bookmarkStart w:name="z40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59499 мың теңге, оның ішінде:</w:t>
      </w:r>
    </w:p>
    <w:bookmarkEnd w:id="377"/>
    <w:bookmarkStart w:name="z40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–1048 мың теңге;</w:t>
      </w:r>
    </w:p>
    <w:bookmarkEnd w:id="378"/>
    <w:bookmarkStart w:name="z40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58451 мың теңге;</w:t>
      </w:r>
    </w:p>
    <w:bookmarkEnd w:id="379"/>
    <w:bookmarkStart w:name="z40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60379 мың теңге;</w:t>
      </w:r>
    </w:p>
    <w:bookmarkEnd w:id="380"/>
    <w:bookmarkStart w:name="z40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81"/>
    <w:bookmarkStart w:name="z40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82"/>
    <w:bookmarkStart w:name="z41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83"/>
    <w:bookmarkStart w:name="z41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84"/>
    <w:bookmarkStart w:name="z41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5"/>
    <w:bookmarkStart w:name="z41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6"/>
    <w:bookmarkStart w:name="z41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87"/>
    <w:bookmarkStart w:name="z41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88"/>
    <w:bookmarkStart w:name="z41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89"/>
    <w:bookmarkStart w:name="z41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0"/>
    <w:bookmarkStart w:name="z41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880 мың теңге.";</w:t>
      </w:r>
    </w:p>
    <w:bookmarkEnd w:id="3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2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2022 - 2024 жылдарға арналған Тағылы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92"/>
    <w:bookmarkStart w:name="z42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59058 мың теңге, оның ішінде:</w:t>
      </w:r>
    </w:p>
    <w:bookmarkEnd w:id="393"/>
    <w:bookmarkStart w:name="z42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1261 мың теңге;</w:t>
      </w:r>
    </w:p>
    <w:bookmarkEnd w:id="394"/>
    <w:bookmarkStart w:name="z42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57797 мың теңге;</w:t>
      </w:r>
    </w:p>
    <w:bookmarkEnd w:id="395"/>
    <w:bookmarkStart w:name="z42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59674 мың теңге;</w:t>
      </w:r>
    </w:p>
    <w:bookmarkEnd w:id="396"/>
    <w:bookmarkStart w:name="z42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97"/>
    <w:bookmarkStart w:name="z42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98"/>
    <w:bookmarkStart w:name="z42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99"/>
    <w:bookmarkStart w:name="z42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00"/>
    <w:bookmarkStart w:name="z42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1"/>
    <w:bookmarkStart w:name="z43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2"/>
    <w:bookmarkStart w:name="z43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403"/>
    <w:bookmarkStart w:name="z43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404"/>
    <w:bookmarkStart w:name="z43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05"/>
    <w:bookmarkStart w:name="z43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6"/>
    <w:bookmarkStart w:name="z43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616 мың теңге.";</w:t>
      </w:r>
    </w:p>
    <w:bookmarkEnd w:id="407"/>
    <w:bookmarkStart w:name="z43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08"/>
    <w:bookmarkStart w:name="z43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2022 жылғы 1 қаңтардан бастап қолданысқа енгізіледі.</w:t>
      </w:r>
    </w:p>
    <w:bookmarkEnd w:id="4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9/124 шешіміне 1 қосымша</w:t>
            </w:r>
          </w:p>
        </w:tc>
      </w:tr>
    </w:tbl>
    <w:bookmarkStart w:name="z441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Ақсу-Аюлы ауылдық округінің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4 қосымша</w:t>
            </w:r>
          </w:p>
        </w:tc>
      </w:tr>
    </w:tbl>
    <w:bookmarkStart w:name="z444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жылдарға арналған Ақадыр кентінің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7 қосымша</w:t>
            </w:r>
          </w:p>
        </w:tc>
      </w:tr>
    </w:tbl>
    <w:bookmarkStart w:name="z447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С.Сейфуллин кентінің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10 қосымша</w:t>
            </w:r>
          </w:p>
        </w:tc>
      </w:tr>
    </w:tbl>
    <w:bookmarkStart w:name="z45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жылдарға арналған Ақжал кентінің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13 қосымша</w:t>
            </w:r>
          </w:p>
        </w:tc>
      </w:tr>
    </w:tbl>
    <w:bookmarkStart w:name="z453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Мойынты кентінің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16 қосымша</w:t>
            </w:r>
          </w:p>
        </w:tc>
      </w:tr>
    </w:tbl>
    <w:bookmarkStart w:name="z456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Ақшатау кентінің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19 қосымша</w:t>
            </w:r>
          </w:p>
        </w:tc>
      </w:tr>
    </w:tbl>
    <w:bookmarkStart w:name="z459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Дария кентінің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22 қосымша</w:t>
            </w:r>
          </w:p>
        </w:tc>
      </w:tr>
    </w:tbl>
    <w:bookmarkStart w:name="z462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кентінің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25 қосымша</w:t>
            </w:r>
          </w:p>
        </w:tc>
      </w:tr>
    </w:tbl>
    <w:bookmarkStart w:name="z465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Ақшоқы ауылдық округінің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28 қосымша</w:t>
            </w:r>
          </w:p>
        </w:tc>
      </w:tr>
    </w:tbl>
    <w:bookmarkStart w:name="z46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Төменгі Қайрақты ауылдық округінің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31 қосымша</w:t>
            </w:r>
          </w:p>
        </w:tc>
      </w:tr>
    </w:tbl>
    <w:bookmarkStart w:name="z471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 ауылдық округінің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34 қосымша</w:t>
            </w:r>
          </w:p>
        </w:tc>
      </w:tr>
    </w:tbl>
    <w:bookmarkStart w:name="z474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Өспен ауылдық округінің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37 қосымша</w:t>
            </w:r>
          </w:p>
        </w:tc>
      </w:tr>
    </w:tbl>
    <w:bookmarkStart w:name="z477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Шет ауылдық округінің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40 қосымша</w:t>
            </w:r>
          </w:p>
        </w:tc>
      </w:tr>
    </w:tbl>
    <w:bookmarkStart w:name="z480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Ақой ауылдық окургінің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43 қосымша</w:t>
            </w:r>
          </w:p>
        </w:tc>
      </w:tr>
    </w:tbl>
    <w:bookmarkStart w:name="z483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Батық ауылдық округінің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46 қосымша</w:t>
            </w:r>
          </w:p>
        </w:tc>
      </w:tr>
    </w:tbl>
    <w:bookmarkStart w:name="z486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Босаға ауылдық округінің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49 қосымша</w:t>
            </w:r>
          </w:p>
        </w:tc>
      </w:tr>
    </w:tbl>
    <w:bookmarkStart w:name="z489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Бұрма ауылдық округінің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52 қосымша</w:t>
            </w:r>
          </w:p>
        </w:tc>
      </w:tr>
    </w:tbl>
    <w:bookmarkStart w:name="z492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Кәрім Мыңбаев атындағы ауылдық округінің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55 қосымша</w:t>
            </w:r>
          </w:p>
        </w:tc>
      </w:tr>
    </w:tbl>
    <w:bookmarkStart w:name="z495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Кеншоқы ауылдық округінің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58 қосымша</w:t>
            </w:r>
          </w:p>
        </w:tc>
      </w:tr>
    </w:tbl>
    <w:bookmarkStart w:name="z498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Киікті ауылдық округінің бюджеті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61 қосымша</w:t>
            </w:r>
          </w:p>
        </w:tc>
      </w:tr>
    </w:tbl>
    <w:bookmarkStart w:name="z501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Көктіңкөлі ауылдық округінің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64 қосымша</w:t>
            </w:r>
          </w:p>
        </w:tc>
      </w:tr>
    </w:tbl>
    <w:bookmarkStart w:name="z504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Красная поляна ауылдық округінің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67 қосымша</w:t>
            </w:r>
          </w:p>
        </w:tc>
      </w:tr>
    </w:tbl>
    <w:bookmarkStart w:name="z507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Нұраталды ауылдық округінің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70 қосымша</w:t>
            </w:r>
          </w:p>
        </w:tc>
      </w:tr>
    </w:tbl>
    <w:bookmarkStart w:name="z510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Ортау ауылдық округінің бюджеті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№17/188 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№9/124 шешіміне 73 қосымша</w:t>
            </w:r>
          </w:p>
        </w:tc>
      </w:tr>
    </w:tbl>
    <w:bookmarkStart w:name="z513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Тағылы ауылдық округінің бюджеті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