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0750" w14:textId="6040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облыстық мәслихатының 2020 жылғы 21 қазандағы № 473 "Қызылорда облысында ауыл шаруашылығы жануарларын жаю қағидаларын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2022 жылғы 11 шілдедегі № 119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облыстық мәслихатының "Қызылорда облысында ауыл шаруашылығы жануарларын жаю қағидаларын бекіту туралы" 2020 жылғы 21 қазандағы </w:t>
      </w:r>
      <w:r>
        <w:rPr>
          <w:rFonts w:ascii="Times New Roman"/>
          <w:b w:val="false"/>
          <w:i w:val="false"/>
          <w:color w:val="000000"/>
          <w:sz w:val="28"/>
        </w:rPr>
        <w:t>№ 473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7763 болып тіркелген) шешіміне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Қызылорда облысында ауыл шаруашылығы жануарларын жаю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Жануарларды жаю және айдап өту учаскелерін айқындау кезінде жануарлар дүниесінің жай-күйіне, мекендеу ортасын, жануарлардың қоныс аудару жолдары мен шоғырлану орындарын сақтау жөніндегі іс-шаралар көзделеді және жүзеге асырылады, сондай-ақ Қазақстан Республикасының "Жануарлар дүниесiн қорғау, өсiмiн молайту және пайдалану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жабайы жануарлардың мекендеу ортасы ретінде ерекше құнды болып табылатын учаскелерге қол сұғылмаушылық қамтамасыз етілуге тиіс.".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Байқадамов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