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a3e" w14:textId="a9fb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қалалық бюджет туралы" Қызылорда қалалық мәслихатының 2021 жылғы 22 желтоқсандағы № 94-15/1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18 мамырдағы № 121-19/1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туралы"Қызылорда қалалық мәслихатының 2021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53 725 273,6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9 283 066,3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928 405,0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9 059 660,0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34 454 142,3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44 969 552,7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3 238 310,0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3 725 933,0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487 623,0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1 003 600,0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1 003 600,0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4 513 810,9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-4 513 810,9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3 725 933,0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9 056 639,0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816 895,1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4-1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Жергілікті атқарушы органының резерві 6 682,4 мың теңге сомасында бекітілсін.".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121-19/1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53 725 273,6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9 283 066,3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34 454 142,3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44 969 552,7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3 058 613,8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3 044 991,8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3 044 268,8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4 428 055,7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4 415 077,7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6 899 876,8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1 462 491,5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1 413 386,8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1 201 276,8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2 398 259,9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2 191 430,3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2 190 430,3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3 894 456,1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4 513 810,9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-4 513 810,9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