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6b994" w14:textId="8a6b9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Ақжарма ауылдық округінің бюджеті туралы" Қызылорда қалалық мәслихатының 2021 жылғы 29 желтоқсандағы № 100-16/3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2022 жылғы 27 мамырдағы № 142-20/15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 – 2024 жылдарға арналған Ақжарма ауылдық округінің бюджеті туралы" Қызылорда қалалық мәслихатының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100-16/3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Ақжарма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90 663,0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4579,0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- 144,0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85 940,0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91 301,0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- 638,0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638,0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жолмен толықтырылсын: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 – 638,0 мың теңге.".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142-20/15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99-16/3 шешіміне 1-қосымша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Ақжарма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