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cfa4" w14:textId="1c3c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Қызылөзек ауылдық округінің бюджеті туралы" Қызылорда қалалық маслихатының 2021 жылғы 29 желтоқсандағы № 104-16/7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27 мамырдағы № 146-20/19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Қызылөзек ауылдық округінің бюджеті туралы" Қызылорда қалалық маслихатының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104-16/7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Қызылөзек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94 185,0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7 481,0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86 704,0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95 549,5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-1 364,5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1 364,5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жолмен толықтырылсын: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1 364,5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146-20/19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104-16/7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Қызылөзек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 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