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cb44" w14:textId="659c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Талсуат ауылдық округінің бюджеті туралы" Қызылорда қалалық маслихатының 2021 жылғы 29 желтоқсандағы № 106-16/9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27 мамырдағы № 148-20/21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1."2022-2024 жылдарға арналған Талсуат ауылдық округінің бюджет туралы" Қызылорда қалалық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106-16/9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Талсуат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59 492,0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5 815,0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53 677,0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59 960,1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-468,1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468,1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468,1 мың теңге.".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148-20/21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106-16/9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Талсуат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