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3b95" w14:textId="8773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Ақжарма ауылдық округінің бюджеті туралы" Қызылорда қалалық мәслихатының 2021 жылғы 29 желтоқсандағы № 100-16/3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25 шілдедегі № 160-23/3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Ақжарма ауылдық округінің бюджеті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100-16/3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91 163,0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түсімдер- 144,0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85 940,0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91 801,0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–638,0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638,0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160-23/3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99-16/3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Ақжарма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